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eed4" w14:textId="3f1ee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17 маусымдағы N 912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16 қазан N 1538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"2000-2001 жылдары жекешелендіруге жататын республикалық мемлекеттік кәсіпорындар мен мекемелердің тізбесі туралы" Қазақстан Республикасы Үкіметінің 2000 жылғы 17 маусымдағы N 912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P000912_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2000 ж., N 27, 312-құжат) мынадай өзгерістер енгізілсін: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қаулымен бекітілген 2000-2001 жылдары жекешелендіруге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жататын республикалық мемлекеттік кәсіпорындар мен мекемелердің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тізбесіндегі: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Республикасының Қорғаныс министрлігі" бөлімі мен реттік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нөмірі 47, 48-жолдар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Икебаева А.Ж.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