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1294" w14:textId="7341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21 желтоқсандағы N 1305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26 қазан N 1594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серіктестік пен әлеуметтік-экономикалық және еңбек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қатынастарын реттеу жөніндегі республикалық үшжақты комиссиядағы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 өкілдерінің құрамы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1998 жылғы 21 желтоқсандағы N 1305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P981305_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1998 ж., N 48, 437-құжат)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Әлеуметтік серіктестік пен әлеуметтік-экономикалық және еңбек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қатынастарын реттеу жөніндегі республикалық үшжақты комиссияның құрамына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мыналар: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Бәйменов                - Қазақстан Республикасының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Әлихан Мұхамедияұлы       және халықты әлеуметтік қорғау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Өмірбаев                - Қазақстан Республикасының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Әділхан Әбдірахманұлы     және халықты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Нефедов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Петр Петрович       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вице-министрі енгізілсін;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құрамнан Николай Владимирович Радостовец, Есберген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Әбітайұлы Әбітаев және Роза Сақтағанқызы Қуанышбаева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Шарипова М.Е.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