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45d84" w14:textId="b345d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алюминийі" ашық акционерлік қоғамына электр желісінің құрылысын салу үшін жер беру туралы</w:t>
      </w:r>
    </w:p>
    <w:p>
      <w:pPr>
        <w:spacing w:after="0"/>
        <w:ind w:left="0"/>
        <w:jc w:val="both"/>
      </w:pPr>
      <w:r>
        <w:rPr>
          <w:rFonts w:ascii="Times New Roman"/>
          <w:b w:val="false"/>
          <w:i w:val="false"/>
          <w:color w:val="000000"/>
          <w:sz w:val="28"/>
        </w:rPr>
        <w:t>Қазақстан Республикасы Үкіметінің қаулысы 2000 жылғы 27 қазан N 1607</w:t>
      </w:r>
    </w:p>
    <w:p>
      <w:pPr>
        <w:spacing w:after="0"/>
        <w:ind w:left="0"/>
        <w:jc w:val="both"/>
      </w:pPr>
      <w:bookmarkStart w:name="z0" w:id="0"/>
      <w:r>
        <w:rPr>
          <w:rFonts w:ascii="Times New Roman"/>
          <w:b w:val="false"/>
          <w:i w:val="false"/>
          <w:color w:val="000000"/>
          <w:sz w:val="28"/>
        </w:rPr>
        <w:t>
      Қазақстан Республикасы Президентінің "Жер туралы" 1995 жылғы 22 желтоқсандағы N 2717 </w:t>
      </w:r>
      <w:r>
        <w:rPr>
          <w:rFonts w:ascii="Times New Roman"/>
          <w:b w:val="false"/>
          <w:i w:val="false"/>
          <w:color w:val="000000"/>
          <w:sz w:val="28"/>
        </w:rPr>
        <w:t xml:space="preserve">U952717_ </w:t>
      </w:r>
      <w:r>
        <w:rPr>
          <w:rFonts w:ascii="Times New Roman"/>
          <w:b w:val="false"/>
          <w:i w:val="false"/>
          <w:color w:val="000000"/>
          <w:sz w:val="28"/>
        </w:rPr>
        <w:t xml:space="preserve">заң күші бар Жарлығына сәйкес Қазақстан Республикасының Үкіметі қаулы етеді: </w:t>
      </w:r>
      <w:r>
        <w:br/>
      </w:r>
      <w:r>
        <w:rPr>
          <w:rFonts w:ascii="Times New Roman"/>
          <w:b w:val="false"/>
          <w:i w:val="false"/>
          <w:color w:val="000000"/>
          <w:sz w:val="28"/>
        </w:rPr>
        <w:t xml:space="preserve">
      1. Павлодар қаласының аумағындағы Павлодар ормандарды және жануарлар әлемін қорғау жөніндегі мекемесінің пайдалануындағы жерден жалпы алаңы 2,93 га (оның ішінде 2,84 га орманды жер) жер учаскелері алынсын және олар жердің алынуымен байланысты орман шаруашылығы өндірісінің шығындарын республикалық бюджетке қайтарумен бірге, кернеуі 110 кВ электр желісінің құрылысын салу үшін уақытша пайдалануға, оның ішінде тұрақты пайдалануға-0,16 га және 2,77 га (құрылыс кезеңінде) "Қазақстан алюминийі" ашық акционерлік қоғамына берілсін. </w:t>
      </w:r>
      <w:r>
        <w:br/>
      </w:r>
      <w:r>
        <w:rPr>
          <w:rFonts w:ascii="Times New Roman"/>
          <w:b w:val="false"/>
          <w:i w:val="false"/>
          <w:color w:val="000000"/>
          <w:sz w:val="28"/>
        </w:rPr>
        <w:t xml:space="preserve">
      2. Орман қорының тұрақты пайдалануға берілген жалпы алаңы 0,16 га жер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учаскелері өнеркәсіп, көлік, байланыс, қорғаныс және өзге де ауыл </w:t>
      </w:r>
    </w:p>
    <w:p>
      <w:pPr>
        <w:spacing w:after="0"/>
        <w:ind w:left="0"/>
        <w:jc w:val="both"/>
      </w:pPr>
      <w:r>
        <w:rPr>
          <w:rFonts w:ascii="Times New Roman"/>
          <w:b w:val="false"/>
          <w:i w:val="false"/>
          <w:color w:val="000000"/>
          <w:sz w:val="28"/>
        </w:rPr>
        <w:t>шаруашылығына арналмаған жер санатына ауыстырылсын.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Оқығандар: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Омарбекова 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