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07cc" w14:textId="7f10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 Арабиясы Корольдiгi Премьер-Министрiнiң орынбасары, Қорғаныс және авиация министрi, Бас инспектор Ханзада Сұлтан Бин Әбдел Әзiз Әл Саудтың Қазақстан Республикасына ресми сапарын дайындау мен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қазан N 1618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Сауд Арабиясы Корольдiгiнiң арасындағы екiжақты ынтымақтастықты нығайту және Премьер-Министрдiң орынбасары, Қорғаныс және авиация министрi, Бас инспектор Ханзада Сұлтан Бин Әбдел Әзiз Әл Саудтың Қазақстан Республикасына ресми сапарын дайындау мен өткiзу жөніндегi ұйымдастыру-протоколдық iс-шараларын қамтамасыз ету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Сыртқы Iстер министрлігі Сауд Арабиясы Корольдiгi Премьер-Министрiнің орынбасары, Қорғаныс және авиация министрi, Бас инспектор Ханзада Сұлтан Бин Әбдел Әзiз Әл Саудтың Қазақстан Республикасына 2000 жылғы 31 қазан - 3 қарашадағы ресми сапарын (бұдан әрі - сапар) дайындау мен өткізу жөніндегі ұйымдастыру іс-шараларын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iстер министрлiгi сапарды өткiзуге арналған шығыстарды қаржыландыруды 2000 жылға арналған республикалық бюджетте "Өкілдік шығыстар" бағдарламасы бойынша көзделген қаражат есебінен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Қосымшаға сәйкес Қазақстан Республикасы Президентінің Іс Басқармасы (келiсiм бойынша) Сауд Арабиясы Корольдiгiнiң ресми делегациясы мүшелерiн орналастыру, оларға қызмет көрсету және көлiкпен қамтамасыз ету жөнінде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Ішкі істер министрлігі Сауд Арабиясы Корольдігі ресми делегациясы мүшелерінің тұратын және болатын орындарында, сондай-ақ олардың жүру бағыттарында қауіпсіздігін және бірге жүруді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Көлік және коммуникациялар министрлігі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Қорғаныс министрлігімен бірлесіп Премьер-Министрдің орынбасары, Қорғаныс және авиация министрі, Бас инспектор Ханзада Сұлтан Бин Әбдел Әзіз Әл Саудтың арнайы ұшақтарының Қазақстан Республикасының аумағы үстінен ұшып өтуін;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әуежайында арнайы ұшақтардың қонуын, ұшуын, оларға техникалық қызмет көрсетілуін, тұрақ берілуін және жанармай құйылуын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Мәдениет, ақпарат және қоғамдық келісім министрлігі сапардың бұқаралық ақпарат құралдарында жария етілуін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Астана қаласының әкімі Сауд Арабиясы Корольдігінің ресми делегациясын күтіп алу және шығарып салу, Астана қаласының әуежайы мен көшелерін безендіру жөніндегі ұйымдастыру іс-шараларының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Республикасының Республикалық ұланы (келісім бойынша) Премьер-Министрдің орынбасары, Қорғаныс және авиация министрі, Бас инспектор Ханзада Сұлтан Бин Әбдел Әзіз Әл Саудты Астана қаласының әуежайында күтіп алу және шығарып салу рәсімдеріне қатыссын.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Президентінің Күзет қызметі (келісім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бойынша) Сауд Арабиясы Корольдігі ресми делегациясының күзетілетін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тұлғаларының қауіпсіздігін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Осы қаулының іске асырылуын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істер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2000 жылғы 27 қазанда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N 1618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Сауд Арабиясы Корольдігі ресми делегациясының мүшелерін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орналастыру және оларға қызмет көрсету жөніндегі ұйымдастыру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іс-шаралары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Сауд Арабиясы Корольдігі ресми делегациясының мүшелерін (1+18) Астана қаласында "Астана-Интерконтиненталь" қонақ үйінде, сондай-ақ бірге жүретін адамдарды Астана қаласында орналастыру, тамақтандыру және көлікпен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Президенті Күзет қызметінің қызметкерлерін "Астана-Интерконтиненталь" қонақ үйінде орналастыру.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2000 жылғы 31 қазан - 3 қарашада сапарды өткізуге жұмылдырылған адамдар үшін ұтқыр байланыс құралдарын (5 дана) жалға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Баспа өнімдерін (бейдждер, автокөліктерге арнайы рұқсаттамалар) дайындау.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Сауд Арабиясы Корольдігі делегациясының басшысы үшін кәдесыйлар мен сыйлықтар сатып 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Сауд Арабиясы Корольдігінің ресми делегациясын Астана қаласының әуежайында күтіп алу және шығарып салу рәсімдерін техникалық безендіру (VIР-зал, сусындар, шай, жалаулар, Астана қаласында делегацияның жүру бағыты бойынша қазақ және араб тілдерінде қошеметтеу транспаранттары), сондай-ақ Премьер-Министрдің орынбасары, Қорғаныс және авиация министрі, Бас инспектор Ханзада Сұлтан Бин Әбдел Әзіз Әл Саудтың Қазақстан Республикасына ресми сапарының жоспарына сәйкес ұйымдастыру-протоколдық іс-шараларын дайындау мен өткізуді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Президенті Н.Ә. Назарбаевтың атынан және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Премьер-Министрі Қ.К. Тоқаевтың атынан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Премьер-Министрдің орынбасары Қорғаныс және авиация министрі,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инспектор Ханзада Сұлтан Бин Әбдел Әзіз Әл Саудтың құрметіне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қаласында ресми түскі қонақ астарын ұйымдастыру.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Премьер-Министрдің орынбасары, Қорғаныс және авиация министрі,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инспектор Ханзада Сұлтан Бин Әбдел Әзіз Әл Саудтың ресми делегациясының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мүшелеріне медициналық қызмет көрсету.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