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a01b" w14:textId="19ca0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 қараша N 1644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Сот шешімдерін орындау үшін, "2000 жылға арналған республикалық бюджет туралы" Қазақстан Республикасының 1999 жылғы 11 қарашадағы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Z990473_ </w:t>
      </w:r>
      <w:r>
        <w:rPr>
          <w:rFonts w:ascii="Times New Roman"/>
          <w:b w:val="false"/>
          <w:i w:val="false"/>
          <w:color w:val="000000"/>
          <w:sz w:val="28"/>
        </w:rPr>
        <w:t>Заңына, "Қазақстан Республикасының Үкіметі резервінен қаражатын пайдаланудың тәртібін бекіту туралы" Қазақстан Республикасы Үкіметінің 1999 жылғы 18 қыркүйектегі N 1408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P991408_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Мемлекеттік кіріс министрлігіне соттардың шешімдері бойынша Үкіметтің және орталық атқарушы органдардың міндеттемелерін өтеуге 2000 жылға арналған республикалық бюджетте көзделген Қазақстан Республикасы Үкіметінің резервінен, олар бойынша Қазақстан Республикасының Мемлекеттік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кіріс министрлігі Салық полициясының академиясынан өндіріліп алынатын,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қосымшаға сәйкес сот шешімдерін орындау үшін 5 845 459 (бес миллион сегіз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 қырық бес мың төрт жүз елу тоғыз) теңге бөлінсін.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2000 жылғы 1 қарашадағы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N 1644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Атқарылуға жататын сот шешімдерінің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Р/р!  Соттың атауы    ! Сот шешімінің  ! Мемлекеттік !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N !                  !/сот бұйрығының/! бажды шегер.! баж (теңге)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!                  !      күні      ! гендегі со.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!                  !                ! масы (теңге)!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 Ақмола облыстық      2000 жылғы 25     3 206 819      96 205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сотының шаруашылық   шілдедегі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істері жөніндегі     "Универсал"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сот алқасы           ЖШС пайдасына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   Ақмола облысы        2000 жылғы 12       318 609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Целиноград           маусымдағы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аудандық соты        "Лаго" ЖШС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пайдасына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   Ақмола облысы        2000 жылғы 28     2 159 054      64 772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Целиноград           шілдедегі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аудандық соты        "Астана"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-экономикалық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орталығының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"Қазақстан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темір жолы" РМК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пайдасына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Жиыны                                  5 684 482     160 977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Жалпы сомасы                                5 845 459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Шарипова М.Е.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