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a7c3" w14:textId="25aa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авиация қызметінің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 қараша N 1659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авиация қызметiнің кейбiр мәселелерi туралы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Көлiк және коммуникациялар министрлiгi Қазақстан Республикасы Қаржы министрлiгiнің Мемлекеттiк мүлiк және жекешелендiру комитетiмен бiрлесiп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"Эйр Қазақстан тобы" жабық акционерлiк қоғамы мүлiгiнің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(активтерiнiң) құрамынан, "Атырау Аэропорты" және "Атырау әуе жолы"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акционерлiк қоғамдарының бұрын берiлген акциялар пакеттерiн "Эйр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тобы" жабық акционерлiк қоғамының жарғылық қорынан бара-бар азайтып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1-тармақтың 2)-тармақшасы алып тасталды - ҚР Үкіметінің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2001.05.02. N 591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алып тасталды - ҚР Үкіметінің 2001.05.02. N 591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P010591_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Омарбекова А.Т.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