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c731" w14:textId="522c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Ғаламдық Экологиялық Қор (Global Environmental Facility) жөніндегі Ұлттық үйлестірушісін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23 қараша N 1751.
Күші жойылды - ҚР Үкіметінің 2003.11.29. N 1215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Қазақстан Республикасының Ғаламдық Экологиялық Қор (Global Environmental Facility) жөніндегі Ұлттық үйлестірушісі болып Қазақстан Республикасының Табиғи ресурстар және қоршаған ортаны қорғау министрі Серікбек Жүсіпбекұлы Дәукеев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