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d402" w14:textId="7c6d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жылы Қазақстан Республикасы Үкіметінің "Дарын" Мемлекеттік жастар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желтоқсан N 1904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Қоғамдық, кәсіби тұрғыда танылған, жемісті ғылыми, шығармашылық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қоғамдық қызметі үшін 2000 жылы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"Дарын"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P960983_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Мемлекеттік жастар сыйлығы мыналарға берілсін: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Әжібекұлы              - Астана қаласы Суретшілер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Қазақбайға               басқармасының мүшесіне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Болман                 - "АБК" продюсерлік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Қыдырәлі Нұртайұлына     орталығының жетекшісіне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Жүсіпов                - Құрманғазы атындағы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Берік Мырзалыұлына       мемлекеттік консерваториясының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аға оқытушысына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Ыбырайымов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Ермахан Сағиұлына        бокстан ұлттық құрама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командасының мүшесіне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Қамзабекұлы            - Л.Гумилев атындағы Еуразия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Диханға                  университетінің кафедра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меңгерушісіне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Кемелбаева             - "Абай"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Айгүл                    журналының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Жолдасбекқызына          меңгерушісіне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Курепин                - "Хабар" жабық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Федор Владленовичке      қоғамының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шолушысына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Мүсіреп                - "Егемен Қазақстан"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Ғабит Іскендірұлына      республикалық газетінің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бөлім меңгерушісіне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Сивоконь               - Қарағанды облыстық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Алексей Николаевичке     кешенді балалар-жасөспірімдер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спорт мектебінің оқытушысына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Смағұлова              - "Жас алаш"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Гүлзат Нұрмолдақызына    газетінің бөлім меңгерушісіне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Сұлтанов               - Қазақ ұлттық музыка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Дамир Рафхатұлына        академиясының доцентіне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Шәріп                  - Л.Гумилев атындағы Еуразия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Амантай Жарылқасынұлына  университетінің аға оқытушысына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Шишигина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Ольга Васильевнаға       жеңіл атлетикадан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құрама командасының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мүшесіне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Филинкова              - Қарағанды академиялық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Елена Юрьевнаға          музыкалық комедия театрының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жеке орындаушысына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Ыбыраев                - Қазақстан Жазушылар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Маралтай                 одағының әдеби қызметкеріне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Райымбекұлына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