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3c11" w14:textId="35f3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желтоқсан N 1912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Мәдениет, ақпарат және қоғамдық 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 2000 жылға арналған республикалық бюджетте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техногендік сипаттағы төтенше жағдайларды жоюға және өзге де күтпеген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шығыстарға көзделген Қазақстан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"Хабар-2" ұлттық теледидар арнасын материалдық-техникалық жабдықтау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279850000(екі жүз жетпіс тоғыз миллион сегіз жүз елу мың)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заңнамада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бөлінген қаражаттың мақсатты пайдаланылуын бақылауды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