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72f5" w14:textId="08c7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7 желтоқсандағы N 1872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29 желтоқсан N 1955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"Бюджет жүйесi туралы" Қазақстан Республикасының 1999 жылғы 
1 сәуiрдегi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Z990473_ </w:t>
      </w:r>
      <w:r>
        <w:rPr>
          <w:rFonts w:ascii="Times New Roman"/>
          <w:b w:val="false"/>
          <w:i w:val="false"/>
          <w:color w:val="000000"/>
          <w:sz w:val="28"/>
        </w:rPr>
        <w:t>
  24-бабы 4-тармағына сәйкес Қазақстан 
Республикасының Yкiметi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"2000 жылға арналған республикалық бюджет туралы" Қазақстан 
Республикасының Заңын iске асыру туралы" Қазақстан Республикасы Yкiметiнiң 
1999 жылғы 7 желтоқсандағы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
Республикасының ПYКЖ-ы, 1999 ж., N 53, 530-құжат) мынадай өзгерiстер 
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көрсетiлген қаулыға 1-қосымшадағы: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IV "Шығыстар" деген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49 "Музыка өнерi саласындағы үздiксiз бiлiм берудi қамтамасыз ету" 
бағдарламасында 225 "Қазақстан Республикасының Бiлiм және ғылым 
министрлiгi" әкiмшiсi бойынша 9 "Бiлiм беру саласындағы басқа қызмет 
көрсетулер" iшкi функциясында 4 "Бiлiм беру"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30 "Қазақ ұлттық музыка академиясында кадрлар даярлау" кiшi 
бағдарламасындағы "289 455" деген сан "293 922" деген санмен
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31 "Қазақ ұлттық музыка академиясында оқитын студенттердi
стипендиямен қамтамасыз ету" кiшi бағдарламасындағы "7545"
деген сан "3078"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63 "Астана қаласындағы медициналық мекемелердi дамыту"
бағдарламасында 612 "Қазақстан Республикасының Денсаулық сақтау iсi 
жөнiндегi агенттiгi" әкiмшiсi бойынша 9 "Денсаулық сақтау саласындағы 
басқа қызмет көрсетулер" iшкi функциясында 5 "Денсаулық сақтау" 
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80 "Сыртқы қарыздар есебiнен жобаны жүзеге асыру" кiшi
бағдарламасындағы "1 478 856" деген сан "1 538 856" деген санмен
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81 "Республикалық бюджеттен қоса қаржыландыру есебінен жобаны жүзеге 
асыру" кіші бағдарламасындағы "429 900" деген сан "369 900" деген санмен 
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32 "Арнайы мемлекеттік жәрдемақылар" бағдарламасында 213 "Қазақстан 
Республикасының Еңбек және халықты әлеуметтік қорғау министрлігі" әкімшісі 
бойынша 1 "Әлеуметтік қамтамасыз ету" кіші функциясында 6 "Әлеуметтік 
қамсыздандыру және әлеуметтік көмек" функционалдық тобында: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8 "ҰОС қатысушылар" кіші бағдарламасындағы "2 348 636" деген сан 
"2 345 801" деген санмен ауыстырылсын;
     9 "ҰОС мүгедектеріне теңестірілген адамдар" кіші бағдарламасындағы 
"618 001" деген сан "620 836" деген санмен ауыстырылсын.
     2. Осы қаулы қол қойылған күнінен бастап күшіне енеді.
     Қазақстан Республикасы
     Премьер-Министрінің
     бірінші орынбасары
      Мамандар:
     Қобдалиева Н.М.
     Орынбекова Д.К.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