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8f47" w14:textId="b028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20 сәуірдегі N 348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24 қаңтар N 119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Ішкі істер министрлігінің оқу орындары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 Үкіметінің 1998 жылғы 20 сәуірдегі N 348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P980348_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(Қазақстан Республикасының ПҮКЖ-ы, 1998 ж., N 12,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94-құжат) мынадай 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1-тармақтың 4) тармақшасындағы "Павлодар заң колледжі"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сөздердің алдынан "Қылмыстық атқару жүйесі комитетінің" деген сөздермен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2001 жылдың 1 қаңтарынан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