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34ea" w14:textId="1ed3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17 маусымдағы N 912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24 қаңтар N 124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"2000-2001 жылдары жекешелендіруге жататын республикалық мемлекеттік кәсіпорындар мен мекемелердің тізбесі туралы" Қазақстан Республикасы Үкіметінің 2000 жылғы 17 маусымдағы N 912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2000 ж., N 27, 312-құжат) мынадай өзгеріс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2000-2001 жылдары жекешелендіруге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жататын республикалық мемлекеттік кәсіпорындар мен мекемелердің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тізбесіндегі: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Еңбек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министрлігі" деген бөлім және реттік нөмірлері 38, 39, 40, 41, 42, 43, 44,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45, 46-жолдар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