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d0b47" w14:textId="56d0b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қоғамдастық құру туралы шартты бекіту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25 қаңтар N 132</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1. "Еуразиялық экономикалық қоғамдастық құру туралы шартты бекіту </w:t>
      </w:r>
    </w:p>
    <w:p>
      <w:pPr>
        <w:spacing w:after="0"/>
        <w:ind w:left="0"/>
        <w:jc w:val="both"/>
      </w:pPr>
      <w:r>
        <w:rPr>
          <w:rFonts w:ascii="Times New Roman"/>
          <w:b w:val="false"/>
          <w:i w:val="false"/>
          <w:color w:val="000000"/>
          <w:sz w:val="28"/>
        </w:rPr>
        <w:t xml:space="preserve">туралы" Қазақстан Республикасы Заңының жобасы Қазақстан Республикасының </w:t>
      </w:r>
    </w:p>
    <w:p>
      <w:pPr>
        <w:spacing w:after="0"/>
        <w:ind w:left="0"/>
        <w:jc w:val="both"/>
      </w:pPr>
      <w:r>
        <w:rPr>
          <w:rFonts w:ascii="Times New Roman"/>
          <w:b w:val="false"/>
          <w:i w:val="false"/>
          <w:color w:val="000000"/>
          <w:sz w:val="28"/>
        </w:rPr>
        <w:t>Парламенті Мәжілісінің қарауына енгізілсін.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Еуразиялық экономикалық қоғамдастық құру туралы </w:t>
      </w:r>
    </w:p>
    <w:p>
      <w:pPr>
        <w:spacing w:after="0"/>
        <w:ind w:left="0"/>
        <w:jc w:val="both"/>
      </w:pPr>
      <w:r>
        <w:rPr>
          <w:rFonts w:ascii="Times New Roman"/>
          <w:b w:val="false"/>
          <w:i w:val="false"/>
          <w:color w:val="000000"/>
          <w:sz w:val="28"/>
        </w:rPr>
        <w:t>                             шартты бекіту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2000 жылғы 10 қазанда Астана қаласында жасалған Еуразиялық </w:t>
      </w:r>
    </w:p>
    <w:p>
      <w:pPr>
        <w:spacing w:after="0"/>
        <w:ind w:left="0"/>
        <w:jc w:val="both"/>
      </w:pPr>
      <w:r>
        <w:rPr>
          <w:rFonts w:ascii="Times New Roman"/>
          <w:b w:val="false"/>
          <w:i w:val="false"/>
          <w:color w:val="000000"/>
          <w:sz w:val="28"/>
        </w:rPr>
        <w:t>экономикалық қоғамдастық құру туралы шарт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Еуразиялық экономикалық қоғамдастық құру туралы </w:t>
      </w:r>
    </w:p>
    <w:p>
      <w:pPr>
        <w:spacing w:after="0"/>
        <w:ind w:left="0"/>
        <w:jc w:val="both"/>
      </w:pPr>
      <w:r>
        <w:rPr>
          <w:rFonts w:ascii="Times New Roman"/>
          <w:b w:val="false"/>
          <w:i w:val="false"/>
          <w:color w:val="000000"/>
          <w:sz w:val="28"/>
        </w:rPr>
        <w:t>                                   ШАРТ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Бұдан әрі Уағдаласушы Тараптар деп аталатын Беларусь Республикасы, Қазақстан Республикасы, Қырғыз Республикасы, Ресей Федерациясы және Тәжікстан Республикасы, </w:t>
      </w:r>
      <w:r>
        <w:br/>
      </w:r>
      <w:r>
        <w:rPr>
          <w:rFonts w:ascii="Times New Roman"/>
          <w:b w:val="false"/>
          <w:i w:val="false"/>
          <w:color w:val="000000"/>
          <w:sz w:val="28"/>
        </w:rPr>
        <w:t xml:space="preserve">
      өз халықтарының тұрмыс деңгейін арттыру үшін экономикалық әлеуеттерін тиімді пайдаланатын жағдайда жүргізілетін әлеуметтік-экономикалық жаңартуларды келісу арқылы өздерінің серпінді түрде дамуын қамтамасыз етуге ұмтыла отырып, </w:t>
      </w:r>
      <w:r>
        <w:br/>
      </w:r>
      <w:r>
        <w:rPr>
          <w:rFonts w:ascii="Times New Roman"/>
          <w:b w:val="false"/>
          <w:i w:val="false"/>
          <w:color w:val="000000"/>
          <w:sz w:val="28"/>
        </w:rPr>
        <w:t xml:space="preserve">
      өзара интеграция процестерін дамыту және түрлі салалардағы ынтымақтастықты тереңдету мақсатында өзара іс-қимылдың тиімділігін арттыруға бекем бел байлап, </w:t>
      </w:r>
      <w:r>
        <w:br/>
      </w:r>
      <w:r>
        <w:rPr>
          <w:rFonts w:ascii="Times New Roman"/>
          <w:b w:val="false"/>
          <w:i w:val="false"/>
          <w:color w:val="000000"/>
          <w:sz w:val="28"/>
        </w:rPr>
        <w:t xml:space="preserve">
      әлемдік экономика мен халықаралық сауда жүйесіне кірігу кезінде көзқарастарды үйлестіру қажеттігін пайымдай отырып, </w:t>
      </w:r>
      <w:r>
        <w:br/>
      </w:r>
      <w:r>
        <w:rPr>
          <w:rFonts w:ascii="Times New Roman"/>
          <w:b w:val="false"/>
          <w:i w:val="false"/>
          <w:color w:val="000000"/>
          <w:sz w:val="28"/>
        </w:rPr>
        <w:t>
      1995 жылғы 6 қаңтардағы Ресей Федерациясы мен Беларусь Республикасы арасындағы Кеден одағы туралы келісімге, 1995 жылғы 20 қаңтардағы Кеден одағы туралы келісімге, 1996 жылғы 29 наурыздағы Экономикалық және гуманитарлық салалардағы интеграцияны тереңдету туралы шартқа </w:t>
      </w:r>
      <w:r>
        <w:rPr>
          <w:rFonts w:ascii="Times New Roman"/>
          <w:b w:val="false"/>
          <w:i w:val="false"/>
          <w:color w:val="000000"/>
          <w:sz w:val="28"/>
        </w:rPr>
        <w:t xml:space="preserve">P991395_ </w:t>
      </w:r>
      <w:r>
        <w:rPr>
          <w:rFonts w:ascii="Times New Roman"/>
          <w:b w:val="false"/>
          <w:i w:val="false"/>
          <w:color w:val="000000"/>
          <w:sz w:val="28"/>
        </w:rPr>
        <w:t>және 1999 жылғы 26 ақпандағы Кеден одағы мен Біртұтас экономикалық кеңістік туралы </w:t>
      </w:r>
      <w:r>
        <w:rPr>
          <w:rFonts w:ascii="Times New Roman"/>
          <w:b w:val="false"/>
          <w:i w:val="false"/>
          <w:color w:val="000000"/>
          <w:sz w:val="28"/>
        </w:rPr>
        <w:t xml:space="preserve">P010317_ </w:t>
      </w:r>
      <w:r>
        <w:rPr>
          <w:rFonts w:ascii="Times New Roman"/>
          <w:b w:val="false"/>
          <w:i w:val="false"/>
          <w:color w:val="000000"/>
          <w:sz w:val="28"/>
        </w:rPr>
        <w:t xml:space="preserve">шартқа сәйкес өздері қабылдаған міндеттемелерді толық деңгейде орындауға дайын екендіктерін білдіре отырып, </w:t>
      </w:r>
      <w:r>
        <w:br/>
      </w:r>
      <w:r>
        <w:rPr>
          <w:rFonts w:ascii="Times New Roman"/>
          <w:b w:val="false"/>
          <w:i w:val="false"/>
          <w:color w:val="000000"/>
          <w:sz w:val="28"/>
        </w:rPr>
        <w:t xml:space="preserve">
      Біріккен Ұлттар Ұйымы жарғысының қағидаттарына, сондай-ақ халықаралық құқықтың жалпы жұрт таныған қағидаттары мен нормаларына өздерінің адалдықтарын қуаттай отырып, </w:t>
      </w:r>
      <w:r>
        <w:br/>
      </w:r>
      <w:r>
        <w:rPr>
          <w:rFonts w:ascii="Times New Roman"/>
          <w:b w:val="false"/>
          <w:i w:val="false"/>
          <w:color w:val="000000"/>
          <w:sz w:val="28"/>
        </w:rPr>
        <w:t xml:space="preserve">
      төмендегілер туралы уағдаласты: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1-бап</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Халықаралық ұйымды құру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Осымен Уағдаласушы Тараптар "Еуразиялық экономикалық қоғамдастығы" халықаралық ұйымын (бұдан әрі - ЕурАзЭҚ немесе Қоғамдастық) құрады. </w:t>
      </w:r>
      <w:r>
        <w:br/>
      </w:r>
      <w:r>
        <w:rPr>
          <w:rFonts w:ascii="Times New Roman"/>
          <w:b w:val="false"/>
          <w:i w:val="false"/>
          <w:color w:val="000000"/>
          <w:sz w:val="28"/>
        </w:rPr>
        <w:t xml:space="preserve">
     ЕурАзЭҚ-тың осы Шарттың ережелеріне сәйкес Уағдаласушы тараптар оған өз еріктерімен берген өкілеттіктері болады. Уағдаласушы Тараптар халықаралық құқықтың егеменді және тең құқықты субъектілері болып қалады.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2-бап</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Мақсаттары мен міндеттері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ЕурАзЭҚ Кеден Одағы Біртұтас экономикалық кеңістікті Уағдаласушы Тараптардың қалыптастыру процесін тиімділікпен ілгерілету, сондай-ақ жоғарыда аталған Кеден одағы туралы келісімде, Экономикалық және гуманитарлық салалардағы интеграцияны тереңдету туралы шартта және Кеден одағы мен Біртұтас экономикалық кеңістік туралы шартта белгіленген басқа да мақсаттар мен міндеттерді осы аталған құжаттарда белгіленген кезеңдерге сәйкес іске асыру үшін құрылады. </w:t>
      </w:r>
      <w:r>
        <w:br/>
      </w:r>
      <w:r>
        <w:rPr>
          <w:rFonts w:ascii="Times New Roman"/>
          <w:b w:val="false"/>
          <w:i w:val="false"/>
          <w:color w:val="000000"/>
          <w:sz w:val="28"/>
        </w:rPr>
        <w:t xml:space="preserve">
      Уағдаласушы Тараптардың бұрын өзара жасаған шарттары, сондай-ақ интеграцияны басқару органдарының шешімдері осы Шартқа қайшы келмейтін бөлігінде қолданыста болуын жалғастырады.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3-бап</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Органдар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Уағдаласушы Тараптардың бұрын құрған интеграцияны басқару органдарымен сабақтастықты қамтамасыз ете отырып, осы Шарттың мақсаттары мен міндеттерін орындау үшін ЕурАзЭҚ шеңберінде: </w:t>
      </w:r>
      <w:r>
        <w:br/>
      </w:r>
      <w:r>
        <w:rPr>
          <w:rFonts w:ascii="Times New Roman"/>
          <w:b w:val="false"/>
          <w:i w:val="false"/>
          <w:color w:val="000000"/>
          <w:sz w:val="28"/>
        </w:rPr>
        <w:t xml:space="preserve">
      Мемлекетаралық Кеңес (Мемаралықкеңес); </w:t>
      </w:r>
      <w:r>
        <w:br/>
      </w:r>
      <w:r>
        <w:rPr>
          <w:rFonts w:ascii="Times New Roman"/>
          <w:b w:val="false"/>
          <w:i w:val="false"/>
          <w:color w:val="000000"/>
          <w:sz w:val="28"/>
        </w:rPr>
        <w:t xml:space="preserve">
      Интеграциялық комитет; </w:t>
      </w:r>
      <w:r>
        <w:br/>
      </w:r>
      <w:r>
        <w:rPr>
          <w:rFonts w:ascii="Times New Roman"/>
          <w:b w:val="false"/>
          <w:i w:val="false"/>
          <w:color w:val="000000"/>
          <w:sz w:val="28"/>
        </w:rPr>
        <w:t xml:space="preserve">
      Парламентаралық Қауымдастық (ПАҚ); </w:t>
      </w:r>
      <w:r>
        <w:br/>
      </w:r>
      <w:r>
        <w:rPr>
          <w:rFonts w:ascii="Times New Roman"/>
          <w:b w:val="false"/>
          <w:i w:val="false"/>
          <w:color w:val="000000"/>
          <w:sz w:val="28"/>
        </w:rPr>
        <w:t xml:space="preserve">
      Қоғамдастық Соты жұмыс істейтін болады. </w:t>
      </w:r>
      <w:r>
        <w:br/>
      </w:r>
      <w:r>
        <w:rPr>
          <w:rFonts w:ascii="Times New Roman"/>
          <w:b w:val="false"/>
          <w:i w:val="false"/>
          <w:color w:val="000000"/>
          <w:sz w:val="28"/>
        </w:rPr>
        <w:t xml:space="preserve">
      Мемаралықкеңес 1996 жылғы 29 наурыздағы Экономикалық және гуманитарлық салалардағы интеграцияны тереңдету туралы шартпен және 1999 жылғы 26 ақпандағы Кеден одағы мен Біртұтас экономикалық кеңістік туралы шартпен құрылған интеграциялық басқару органдарының қызметін тоқтату туралы шешімді қабылдайды. </w:t>
      </w:r>
      <w:r>
        <w:br/>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4-бап</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Төрағалық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Мемлекетаралық Кеңес пен Интеграциялық Комитетте төрағалық етуді орыс әліппесінің тәртібімен Қоғамдастыққа мүше әрбір мемлекет бір жыл бойы алма-кезек жүзеге асыратын болады. </w:t>
      </w:r>
      <w:r>
        <w:br/>
      </w:r>
      <w:r>
        <w:rPr>
          <w:rFonts w:ascii="Times New Roman"/>
          <w:b w:val="false"/>
          <w:i w:val="false"/>
          <w:color w:val="000000"/>
          <w:sz w:val="28"/>
        </w:rPr>
        <w:t xml:space="preserve">
      Қоғамдастықтың басқа да органдарында төрағалық ету тәртібі тиісті ережелермен белгіленеді. </w:t>
      </w:r>
      <w:r>
        <w:br/>
      </w:r>
      <w:r>
        <w:rPr>
          <w:rFonts w:ascii="Times New Roman"/>
          <w:b w:val="false"/>
          <w:i w:val="false"/>
          <w:color w:val="000000"/>
          <w:sz w:val="28"/>
        </w:rPr>
        <w:t>
 </w:t>
      </w:r>
    </w:p>
    <w:bookmarkEnd w:id="8"/>
    <w:bookmarkStart w:name="z10" w:id="9"/>
    <w:p>
      <w:pPr>
        <w:spacing w:after="0"/>
        <w:ind w:left="0"/>
        <w:jc w:val="both"/>
      </w:pPr>
      <w:r>
        <w:rPr>
          <w:rFonts w:ascii="Times New Roman"/>
          <w:b w:val="false"/>
          <w:i w:val="false"/>
          <w:color w:val="000000"/>
          <w:sz w:val="28"/>
        </w:rPr>
        <w:t>
                                    5-бап</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Мемлекетаралық Кеңес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Мемлекетаралық Кеңес ЕурАзЭҚ-тың жоғары органы болып табылады. Оның құрамында Уағдаласушы Тараптар мемлекеттерінің басшылары және үкіметтерінің басшылары кіреді. </w:t>
      </w:r>
      <w:r>
        <w:br/>
      </w:r>
      <w:r>
        <w:rPr>
          <w:rFonts w:ascii="Times New Roman"/>
          <w:b w:val="false"/>
          <w:i w:val="false"/>
          <w:color w:val="000000"/>
          <w:sz w:val="28"/>
        </w:rPr>
        <w:t xml:space="preserve">
      Мемаралықкеңес қатысушы мемлекеттердің ортақ мүдделеріне байланысты Қоғамдастықтың қағидатты мәселелерін қарайды, интеграцияны дамытудың стратегиясын, бағыты мен келешегін белгілейді және ЕурАзЭҚ-тың мақсаттары мен міндеттерін іске асыруға бағытталған шешімдер қабылдайды. </w:t>
      </w:r>
      <w:r>
        <w:br/>
      </w:r>
      <w:r>
        <w:rPr>
          <w:rFonts w:ascii="Times New Roman"/>
          <w:b w:val="false"/>
          <w:i w:val="false"/>
          <w:color w:val="000000"/>
          <w:sz w:val="28"/>
        </w:rPr>
        <w:t xml:space="preserve">
      Мемлекетаралық Кеңес Интеграциялық Комитетке тапсырмалар береді, Парламентаралық Қауымдастыққа сұрау салады және ұсыныстар жасайды, Қоғамдастық Сотына сұрау салады. </w:t>
      </w:r>
      <w:r>
        <w:br/>
      </w:r>
      <w:r>
        <w:rPr>
          <w:rFonts w:ascii="Times New Roman"/>
          <w:b w:val="false"/>
          <w:i w:val="false"/>
          <w:color w:val="000000"/>
          <w:sz w:val="28"/>
        </w:rPr>
        <w:t xml:space="preserve">
      Мемаралықкеңес өзінің шешімдерімен Қоғамдастықтың қосымша органдарын құра алады. </w:t>
      </w:r>
      <w:r>
        <w:br/>
      </w:r>
      <w:r>
        <w:rPr>
          <w:rFonts w:ascii="Times New Roman"/>
          <w:b w:val="false"/>
          <w:i w:val="false"/>
          <w:color w:val="000000"/>
          <w:sz w:val="28"/>
        </w:rPr>
        <w:t xml:space="preserve">
      Мемаралықкеңес жылына кем дегенде бір рет мемлекет басшылары деңгейінде және жылына кем дегенде екі рет үкімет басшылары деңгейінде бас қосады. Мәжіліс Мемаралықкеңесте төрағалық ететін Уағдаласушы Тарап өкілінің басшылығымен өткізіледі. </w:t>
      </w:r>
      <w:r>
        <w:br/>
      </w:r>
      <w:r>
        <w:rPr>
          <w:rFonts w:ascii="Times New Roman"/>
          <w:b w:val="false"/>
          <w:i w:val="false"/>
          <w:color w:val="000000"/>
          <w:sz w:val="28"/>
        </w:rPr>
        <w:t xml:space="preserve">
      Мемаралықкеңес жұмысының функциялары мен тәртібі ЕурАзЭҚ-қа қатысушы мемлекеттердің басшылары деңгейінде Мемаралықкеңес бекітетін Ережемен белгіленеді. </w:t>
      </w:r>
      <w:r>
        <w:br/>
      </w:r>
      <w:r>
        <w:rPr>
          <w:rFonts w:ascii="Times New Roman"/>
          <w:b w:val="false"/>
          <w:i w:val="false"/>
          <w:color w:val="000000"/>
          <w:sz w:val="28"/>
        </w:rPr>
        <w:t>
 </w:t>
      </w:r>
    </w:p>
    <w:bookmarkEnd w:id="10"/>
    <w:bookmarkStart w:name="z12" w:id="11"/>
    <w:p>
      <w:pPr>
        <w:spacing w:after="0"/>
        <w:ind w:left="0"/>
        <w:jc w:val="both"/>
      </w:pPr>
      <w:r>
        <w:rPr>
          <w:rFonts w:ascii="Times New Roman"/>
          <w:b w:val="false"/>
          <w:i w:val="false"/>
          <w:color w:val="000000"/>
          <w:sz w:val="28"/>
        </w:rPr>
        <w:t>
                                    6-бап</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Интеграциялық Комитет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Интеграциялық Комитет ЕурАзЭҚ-тың тұрақты жұмыс істейтін органы болып табылады. </w:t>
      </w:r>
      <w:r>
        <w:br/>
      </w:r>
      <w:r>
        <w:rPr>
          <w:rFonts w:ascii="Times New Roman"/>
          <w:b w:val="false"/>
          <w:i w:val="false"/>
          <w:color w:val="000000"/>
          <w:sz w:val="28"/>
        </w:rPr>
        <w:t xml:space="preserve">
      1. Интеграциялық Комитеттің негізгі міндеттері: </w:t>
      </w:r>
      <w:r>
        <w:br/>
      </w:r>
      <w:r>
        <w:rPr>
          <w:rFonts w:ascii="Times New Roman"/>
          <w:b w:val="false"/>
          <w:i w:val="false"/>
          <w:color w:val="000000"/>
          <w:sz w:val="28"/>
        </w:rPr>
        <w:t xml:space="preserve">
      ЕурАзЭҚ органдарының өзара іс-қимылын қамтамасыз ету; </w:t>
      </w:r>
      <w:r>
        <w:br/>
      </w:r>
      <w:r>
        <w:rPr>
          <w:rFonts w:ascii="Times New Roman"/>
          <w:b w:val="false"/>
          <w:i w:val="false"/>
          <w:color w:val="000000"/>
          <w:sz w:val="28"/>
        </w:rPr>
        <w:t xml:space="preserve">
      Мемаралықкеңес мәжілістерінің күн тәртібі және оларды өткізудің деңгейі жөнінде ұсыныстар, сондай-ақ шешімдердің және құжаттардың жобаларын әзірлеу; </w:t>
      </w:r>
      <w:r>
        <w:br/>
      </w:r>
      <w:r>
        <w:rPr>
          <w:rFonts w:ascii="Times New Roman"/>
          <w:b w:val="false"/>
          <w:i w:val="false"/>
          <w:color w:val="000000"/>
          <w:sz w:val="28"/>
        </w:rPr>
        <w:t xml:space="preserve">
      ЕурАзЭҚ-тың бюджетін қалыптастыру жөнінде ұсыныстар әзірлеу және оның орындалуына бақылау жасау; </w:t>
      </w:r>
      <w:r>
        <w:br/>
      </w:r>
      <w:r>
        <w:rPr>
          <w:rFonts w:ascii="Times New Roman"/>
          <w:b w:val="false"/>
          <w:i w:val="false"/>
          <w:color w:val="000000"/>
          <w:sz w:val="28"/>
        </w:rPr>
        <w:t xml:space="preserve">
      Мемаралықкеңес қабылдаған шешімдерді іске асыруға бақылау жасау; </w:t>
      </w:r>
      <w:r>
        <w:br/>
      </w:r>
      <w:r>
        <w:rPr>
          <w:rFonts w:ascii="Times New Roman"/>
          <w:b w:val="false"/>
          <w:i w:val="false"/>
          <w:color w:val="000000"/>
          <w:sz w:val="28"/>
        </w:rPr>
        <w:t xml:space="preserve">
      Интеграциялық Комитет өзінің міндеттерін орындау мақсатында: </w:t>
      </w:r>
      <w:r>
        <w:br/>
      </w:r>
      <w:r>
        <w:rPr>
          <w:rFonts w:ascii="Times New Roman"/>
          <w:b w:val="false"/>
          <w:i w:val="false"/>
          <w:color w:val="000000"/>
          <w:sz w:val="28"/>
        </w:rPr>
        <w:t xml:space="preserve">
      Осы Шартта белгіленген, сондай-ақ оған Мемлекетаралық Кеңес берген өкілеттіктер шегінде шешімдер қабылдайды; </w:t>
      </w:r>
      <w:r>
        <w:br/>
      </w:r>
      <w:r>
        <w:rPr>
          <w:rFonts w:ascii="Times New Roman"/>
          <w:b w:val="false"/>
          <w:i w:val="false"/>
          <w:color w:val="000000"/>
          <w:sz w:val="28"/>
        </w:rPr>
        <w:t xml:space="preserve">
      жыл сайын Қоғамдастықтағы істің жай-күйі және оның мақсаттары мен міндеттерін іске асырудың барысы туралы баяндаманы, өзінің қызметі туралы, сондай-ақ ЕурАзЭҚ бюджетінің орындалуы туралы есепті Мемаралықкеңеске ұсынады; </w:t>
      </w:r>
      <w:r>
        <w:br/>
      </w:r>
      <w:r>
        <w:rPr>
          <w:rFonts w:ascii="Times New Roman"/>
          <w:b w:val="false"/>
          <w:i w:val="false"/>
          <w:color w:val="000000"/>
          <w:sz w:val="28"/>
        </w:rPr>
        <w:t xml:space="preserve">
      Қоғамдастықтың мақсаттарына қол жеткізуге бағытталған шараларды, оның ішінде тиісті шарттардың жасалуын әрі Уағдаласушы Тараптардың нақты мәселелер бойынша бірыңғай саясат жүргізуін қарайды және тиісті ұсыныстар әзірлейді; </w:t>
      </w:r>
      <w:r>
        <w:br/>
      </w:r>
      <w:r>
        <w:rPr>
          <w:rFonts w:ascii="Times New Roman"/>
          <w:b w:val="false"/>
          <w:i w:val="false"/>
          <w:color w:val="000000"/>
          <w:sz w:val="28"/>
        </w:rPr>
        <w:t xml:space="preserve">
      Мемаралықкеңеске ұсыныстар жасауына, Парламентаралық Қауымдастыққа және Уағдаласушы Тараптар үкіметтеріне ұсыныстар айтып, сұрау салуына, Қоғамдастық Сотына сұрау салуына құқығы бар. </w:t>
      </w:r>
      <w:r>
        <w:br/>
      </w:r>
      <w:r>
        <w:rPr>
          <w:rFonts w:ascii="Times New Roman"/>
          <w:b w:val="false"/>
          <w:i w:val="false"/>
          <w:color w:val="000000"/>
          <w:sz w:val="28"/>
        </w:rPr>
        <w:t xml:space="preserve">
      2. Интеграциялық Комитет құрамына Уағдаласушы Тараптар үкіметтері басшыларының орынбасарлары кіреді. Интеграциялық Комитеттің Төрағасы Мемаралықкеңестің мәжілістеріне қатысады. </w:t>
      </w:r>
      <w:r>
        <w:br/>
      </w:r>
      <w:r>
        <w:rPr>
          <w:rFonts w:ascii="Times New Roman"/>
          <w:b w:val="false"/>
          <w:i w:val="false"/>
          <w:color w:val="000000"/>
          <w:sz w:val="28"/>
        </w:rPr>
        <w:t xml:space="preserve">
      Интеграциялық Комитеттің мәжілісі кем дегенде үш айда бір рет өткізіледі. </w:t>
      </w:r>
      <w:r>
        <w:br/>
      </w:r>
      <w:r>
        <w:rPr>
          <w:rFonts w:ascii="Times New Roman"/>
          <w:b w:val="false"/>
          <w:i w:val="false"/>
          <w:color w:val="000000"/>
          <w:sz w:val="28"/>
        </w:rPr>
        <w:t xml:space="preserve">
      Интеграциялық Комитет мәжілістерінің арасындағы кезеңде Қоғамдастықтың ағымдағы жұмысын қатысушы мемлекеттер басшылары тағайындайтын, ЕурАзЭҚ жанындағы Уағдаласушы Тараптардың Тұрақты өкілдерінің (Тұрақөкілдер) комиссиясы қамтамасыз етеді. </w:t>
      </w:r>
      <w:r>
        <w:br/>
      </w:r>
      <w:r>
        <w:rPr>
          <w:rFonts w:ascii="Times New Roman"/>
          <w:b w:val="false"/>
          <w:i w:val="false"/>
          <w:color w:val="000000"/>
          <w:sz w:val="28"/>
        </w:rPr>
        <w:t xml:space="preserve">
      3. Мемлекетаралық Кеңес пен Интеграциялық Комитеттің жұмысын ұйымдастыру және оларды ақпараттық-техникалық тұрғыдан қамтамасыз ету Интеграциялық Комитеттің Хатшылығына (Хатшылық) жүктеледі. </w:t>
      </w:r>
      <w:r>
        <w:br/>
      </w:r>
      <w:r>
        <w:rPr>
          <w:rFonts w:ascii="Times New Roman"/>
          <w:b w:val="false"/>
          <w:i w:val="false"/>
          <w:color w:val="000000"/>
          <w:sz w:val="28"/>
        </w:rPr>
        <w:t xml:space="preserve">
      Хатшылықты Интеграциялық Комитеттің ұсынысы бойынша Мемлекетаралық Кеңес үш жыл мерзімге тағайындайтын Бас хатшы басқарады. </w:t>
      </w:r>
      <w:r>
        <w:br/>
      </w:r>
      <w:r>
        <w:rPr>
          <w:rFonts w:ascii="Times New Roman"/>
          <w:b w:val="false"/>
          <w:i w:val="false"/>
          <w:color w:val="000000"/>
          <w:sz w:val="28"/>
        </w:rPr>
        <w:t xml:space="preserve">
      Бас хатшы Қоғамдастықтың жоғары әкімшілік лауазымды тұлғасы болып табылады және Мемлекетаралық Кеңес пен Интеграциялық Комитеттің мәжілістеріне қатысады. </w:t>
      </w:r>
      <w:r>
        <w:br/>
      </w:r>
      <w:r>
        <w:rPr>
          <w:rFonts w:ascii="Times New Roman"/>
          <w:b w:val="false"/>
          <w:i w:val="false"/>
          <w:color w:val="000000"/>
          <w:sz w:val="28"/>
        </w:rPr>
        <w:t xml:space="preserve">
      Хатшылық Уағдаласушы Тараптардың Қоғамдастық бюджетіндегі үлестік жарналарының ескерілуімен квоталық негізде мүше мемлекеттер азаматтарының қатарынан және келісім-шарт бойынша жұмысқа алынатын адамдардан қалыптасады. </w:t>
      </w:r>
      <w:r>
        <w:br/>
      </w:r>
      <w:r>
        <w:rPr>
          <w:rFonts w:ascii="Times New Roman"/>
          <w:b w:val="false"/>
          <w:i w:val="false"/>
          <w:color w:val="000000"/>
          <w:sz w:val="28"/>
        </w:rPr>
        <w:t xml:space="preserve">
      Бас хатшы мен Хатшылық персоналы қызметтік міндеттемелерін орындау кезінде Қоғамдастық үшін бөгде болып табылатын қандай да болсын Уағдаласушы Тараптар немесе билік орнынан нұсқаулар сұрауға немесе алуға тиісті емес. ЕурАзЭҚ алдында ғана жауапты халықаралық лауазымды тұлғалар ретіндегі жағдайына ықпал етуі мүмкін кез келген іс-қимылдардан олар бас тартуы тиіс. </w:t>
      </w:r>
      <w:r>
        <w:br/>
      </w:r>
      <w:r>
        <w:rPr>
          <w:rFonts w:ascii="Times New Roman"/>
          <w:b w:val="false"/>
          <w:i w:val="false"/>
          <w:color w:val="000000"/>
          <w:sz w:val="28"/>
        </w:rPr>
        <w:t xml:space="preserve">
      Уағдаласушы Тараптар Бас хатшы мен Хатшылық персоналының халықаралық сипаттағы міндеттемелерін құрмет тұтуға және олардың қызметтік міндеттемелері орындалуының кезінде оларға ықпал жасауға әрекеттенбеуге міндетті. </w:t>
      </w:r>
      <w:r>
        <w:br/>
      </w:r>
      <w:r>
        <w:rPr>
          <w:rFonts w:ascii="Times New Roman"/>
          <w:b w:val="false"/>
          <w:i w:val="false"/>
          <w:color w:val="000000"/>
          <w:sz w:val="28"/>
        </w:rPr>
        <w:t xml:space="preserve">
      Интеграциялық Комитеттің функциялары мен жұмысының тәртібі Мемлекетаралық Кеңес бекітетін Ережеде белгіленеді. </w:t>
      </w:r>
      <w:r>
        <w:br/>
      </w:r>
      <w:r>
        <w:rPr>
          <w:rFonts w:ascii="Times New Roman"/>
          <w:b w:val="false"/>
          <w:i w:val="false"/>
          <w:color w:val="000000"/>
          <w:sz w:val="28"/>
        </w:rPr>
        <w:t>
 </w:t>
      </w:r>
    </w:p>
    <w:bookmarkEnd w:id="12"/>
    <w:bookmarkStart w:name="z14" w:id="13"/>
    <w:p>
      <w:pPr>
        <w:spacing w:after="0"/>
        <w:ind w:left="0"/>
        <w:jc w:val="both"/>
      </w:pPr>
      <w:r>
        <w:rPr>
          <w:rFonts w:ascii="Times New Roman"/>
          <w:b w:val="false"/>
          <w:i w:val="false"/>
          <w:color w:val="000000"/>
          <w:sz w:val="28"/>
        </w:rPr>
        <w:t>
                                    7-бап</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Парламентаралық Қауымдастық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Парламентаралық Қауымдастық Уағдаласушы Тараптардың ұлттық заңнамаларын үйлестіру (жақындастыру, бірегейлендіру) және оларды Қоғамдастық міндеттемелерін іске асыру мақсатында ЕурАзЭҚ шеңберінде жасасқан шарттарға сәйкес келтіру мәселелерін қарастыратын ЕурАзЭҚ шеңберіндегі парламенттік ынтымақтастық органы болып табылады. </w:t>
      </w:r>
      <w:r>
        <w:br/>
      </w:r>
      <w:r>
        <w:rPr>
          <w:rFonts w:ascii="Times New Roman"/>
          <w:b w:val="false"/>
          <w:i w:val="false"/>
          <w:color w:val="000000"/>
          <w:sz w:val="28"/>
        </w:rPr>
        <w:t xml:space="preserve">
      Парламентаралық Қауымдастық Уағдаласушы Тараптардың парламенттерінен </w:t>
      </w:r>
    </w:p>
    <w:bookmarkEnd w:id="14"/>
    <w:bookmarkStart w:name="z16"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жіберілетін парламентарийлерден құрылады.</w:t>
      </w:r>
    </w:p>
    <w:p>
      <w:pPr>
        <w:spacing w:after="0"/>
        <w:ind w:left="0"/>
        <w:jc w:val="both"/>
      </w:pPr>
      <w:r>
        <w:rPr>
          <w:rFonts w:ascii="Times New Roman"/>
          <w:b w:val="false"/>
          <w:i w:val="false"/>
          <w:color w:val="000000"/>
          <w:sz w:val="28"/>
        </w:rPr>
        <w:t>     Парламентаралық Қауымдастық өз өкілеттігінің шегінде:</w:t>
      </w:r>
    </w:p>
    <w:p>
      <w:pPr>
        <w:spacing w:after="0"/>
        <w:ind w:left="0"/>
        <w:jc w:val="both"/>
      </w:pPr>
      <w:r>
        <w:rPr>
          <w:rFonts w:ascii="Times New Roman"/>
          <w:b w:val="false"/>
          <w:i w:val="false"/>
          <w:color w:val="000000"/>
          <w:sz w:val="28"/>
        </w:rPr>
        <w:t xml:space="preserve">     - Мемаралықкеңестің қарауына жататын құқықтық қатынастардың негізгі </w:t>
      </w:r>
    </w:p>
    <w:p>
      <w:pPr>
        <w:spacing w:after="0"/>
        <w:ind w:left="0"/>
        <w:jc w:val="both"/>
      </w:pPr>
      <w:r>
        <w:rPr>
          <w:rFonts w:ascii="Times New Roman"/>
          <w:b w:val="false"/>
          <w:i w:val="false"/>
          <w:color w:val="000000"/>
          <w:sz w:val="28"/>
        </w:rPr>
        <w:t>салаларындағы заңнамалардың Негіздерін әзірлейді;</w:t>
      </w:r>
    </w:p>
    <w:p>
      <w:pPr>
        <w:spacing w:after="0"/>
        <w:ind w:left="0"/>
        <w:jc w:val="both"/>
      </w:pPr>
      <w:r>
        <w:rPr>
          <w:rFonts w:ascii="Times New Roman"/>
          <w:b w:val="false"/>
          <w:i w:val="false"/>
          <w:color w:val="000000"/>
          <w:sz w:val="28"/>
        </w:rPr>
        <w:t xml:space="preserve">     - олардың негізінде ұлттық заңнамалардың актілері әзірленетін үлгілі </w:t>
      </w:r>
    </w:p>
    <w:p>
      <w:pPr>
        <w:spacing w:after="0"/>
        <w:ind w:left="0"/>
        <w:jc w:val="both"/>
      </w:pPr>
      <w:r>
        <w:rPr>
          <w:rFonts w:ascii="Times New Roman"/>
          <w:b w:val="false"/>
          <w:i w:val="false"/>
          <w:color w:val="000000"/>
          <w:sz w:val="28"/>
        </w:rPr>
        <w:t>жобаларды қабылдайды;</w:t>
      </w:r>
    </w:p>
    <w:p>
      <w:pPr>
        <w:spacing w:after="0"/>
        <w:ind w:left="0"/>
        <w:jc w:val="both"/>
      </w:pPr>
      <w:r>
        <w:rPr>
          <w:rFonts w:ascii="Times New Roman"/>
          <w:b w:val="false"/>
          <w:i w:val="false"/>
          <w:color w:val="000000"/>
          <w:sz w:val="28"/>
        </w:rPr>
        <w:t xml:space="preserve">     - Мемаралықкеңеске ұсыныстармен, Интеграциялық комитетке және </w:t>
      </w:r>
    </w:p>
    <w:p>
      <w:pPr>
        <w:spacing w:after="0"/>
        <w:ind w:left="0"/>
        <w:jc w:val="both"/>
      </w:pPr>
      <w:r>
        <w:rPr>
          <w:rFonts w:ascii="Times New Roman"/>
          <w:b w:val="false"/>
          <w:i w:val="false"/>
          <w:color w:val="000000"/>
          <w:sz w:val="28"/>
        </w:rPr>
        <w:t xml:space="preserve">Уағдаласушы Тараптардың парламенттеріне сұрау салулармен және </w:t>
      </w:r>
    </w:p>
    <w:p>
      <w:pPr>
        <w:spacing w:after="0"/>
        <w:ind w:left="0"/>
        <w:jc w:val="both"/>
      </w:pPr>
      <w:r>
        <w:rPr>
          <w:rFonts w:ascii="Times New Roman"/>
          <w:b w:val="false"/>
          <w:i w:val="false"/>
          <w:color w:val="000000"/>
          <w:sz w:val="28"/>
        </w:rPr>
        <w:t>ұсыныстармен, Қоғамдастық Сотына сұрау салулармен шыға алады.</w:t>
      </w:r>
    </w:p>
    <w:p>
      <w:pPr>
        <w:spacing w:after="0"/>
        <w:ind w:left="0"/>
        <w:jc w:val="both"/>
      </w:pPr>
      <w:r>
        <w:rPr>
          <w:rFonts w:ascii="Times New Roman"/>
          <w:b w:val="false"/>
          <w:i w:val="false"/>
          <w:color w:val="000000"/>
          <w:sz w:val="28"/>
        </w:rPr>
        <w:t xml:space="preserve">     Мемлекетаралық Кеңес Парламентаралық Қауымдастық туралы ережені </w:t>
      </w:r>
    </w:p>
    <w:p>
      <w:pPr>
        <w:spacing w:after="0"/>
        <w:ind w:left="0"/>
        <w:jc w:val="both"/>
      </w:pPr>
      <w:r>
        <w:rPr>
          <w:rFonts w:ascii="Times New Roman"/>
          <w:b w:val="false"/>
          <w:i w:val="false"/>
          <w:color w:val="000000"/>
          <w:sz w:val="28"/>
        </w:rPr>
        <w:t>бекітеді.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w:t>
      </w:r>
    </w:p>
    <w:p>
      <w:pPr>
        <w:spacing w:after="0"/>
        <w:ind w:left="0"/>
        <w:jc w:val="both"/>
      </w:pPr>
      <w:r>
        <w:rPr>
          <w:rFonts w:ascii="Times New Roman"/>
          <w:b w:val="false"/>
          <w:i w:val="false"/>
          <w:color w:val="000000"/>
          <w:sz w:val="28"/>
        </w:rPr>
        <w:t>                              Қоғамдастық Соты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Қоғамдастық Соты Уағдаласушы Тараптардың осы Шартты және Қоғамдастық шеңберінде қолданылып жүрген басқа да шарттарды, сондай-ақ ЕурАзЭҚ органдары қабылдайтын шешімдерді бірыңғай қолданылуын қамтамасыз етеді. </w:t>
      </w:r>
      <w:r>
        <w:br/>
      </w:r>
      <w:r>
        <w:rPr>
          <w:rFonts w:ascii="Times New Roman"/>
          <w:b w:val="false"/>
          <w:i w:val="false"/>
          <w:color w:val="000000"/>
          <w:sz w:val="28"/>
        </w:rPr>
        <w:t xml:space="preserve">
      Қоғамдастық Соты ЕурАзЭҚ органдарының шешімдерін және Қоғамдастық шеңберінде қолданылып жүрген шарттардың ережелерін іске асыру мәселелері бойынша Уағдаласушы Тараптардың арасында туындайтын экономикалық сипаттағы дауларды да қарастырады, олар бойынша түсіндірулер, сондай-ақ қорытындылар береді. </w:t>
      </w:r>
      <w:r>
        <w:br/>
      </w:r>
      <w:r>
        <w:rPr>
          <w:rFonts w:ascii="Times New Roman"/>
          <w:b w:val="false"/>
          <w:i w:val="false"/>
          <w:color w:val="000000"/>
          <w:sz w:val="28"/>
        </w:rPr>
        <w:t xml:space="preserve">
      Қоғамдастық Соты әр Уағдаласушы Тараптың көп дегенде екі өкілінен тұратын Уағдаласушы Тараптардың өкілдерінен құрылады. Парламентаралық Қауымдастық судьяларды Мемлекетаралық Кеңестің ұсынуымен алты жыл мерзімге тағайындайды. </w:t>
      </w:r>
      <w:r>
        <w:br/>
      </w:r>
      <w:r>
        <w:rPr>
          <w:rFonts w:ascii="Times New Roman"/>
          <w:b w:val="false"/>
          <w:i w:val="false"/>
          <w:color w:val="000000"/>
          <w:sz w:val="28"/>
        </w:rPr>
        <w:t xml:space="preserve">
      Қоғамдастық Соты іс-әрекетінің ұйымдастырылуы мен тәртібі оның Мемаралықкеңеспен бекітілетін Статутында белгіленеді. </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9-бап</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Мүшелік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ЕурАзЭҚ-қы мүшелікке қабылдау осы Шарттан және басқа да Мемлекетаралық Кеңестің шешімімен белгіленетін тізім бойынша Қоғамдастық шеңберінде қолданылып жүрген шарттардан туындайтын міндеттемелерді өзіне алатын және ЕурАзЭҚ мүшелерінің пікірінше, осы міндеттемелерді орындай алатын және орындауға ниет білдірген барлық мемлекеттерге ашық. </w:t>
      </w:r>
      <w:r>
        <w:br/>
      </w:r>
      <w:r>
        <w:rPr>
          <w:rFonts w:ascii="Times New Roman"/>
          <w:b w:val="false"/>
          <w:i w:val="false"/>
          <w:color w:val="000000"/>
          <w:sz w:val="28"/>
        </w:rPr>
        <w:t xml:space="preserve">
      Кез келген Уағдаласушы Тарап ЕурАзЭҚ-тың құрамынан Қоғамдастықтың және оның мүшелерінің алдында өзінің міндеттемелерін алдын-ала реттей отырып және Интеграциялық Комитетке осы Шарттан шығу туралы ресми хабарламаны шығу күнінен кемінде он екі ай бұрын жібере отырып, шығуға құқылы. Егер хабарлама Қоғамдастықтың келесі бюджеттік жылға арналған бюджетін қабылдаудан бұрын жіберілсе, мүшелікті тоқтату ағымдағы бюджет жылында жүзеге асады. Егер хабарлама Қоғамдастықтың келесі бюджеттік жылға арналған бюджетін қабылдаудан кейін жіберілсе, онда мүшелікті тоқтату келесі бюджет жылында жүзеге асады. </w:t>
      </w:r>
      <w:r>
        <w:br/>
      </w:r>
      <w:r>
        <w:rPr>
          <w:rFonts w:ascii="Times New Roman"/>
          <w:b w:val="false"/>
          <w:i w:val="false"/>
          <w:color w:val="000000"/>
          <w:sz w:val="28"/>
        </w:rPr>
        <w:t xml:space="preserve">
      Осы шарттың және/немесе Қоғамдастық шеңберінде қолданылып жүрген шарттардың ережелерін өрескел бұзып отырған Уағдаласушы Тараптың ЕурАзЭҚ органдарының жұмысына қатысуы Мемаралықкеңестің шешімімен тоқтатылуы мүмкін. Егер бұл Уағдаласушы Тарап өзінің міндеттемелерін бұзуды жалғастырып отырса, Мемаралықкеңес өзі белгілейтін күннен бастап оны Қоғамдастықтан шығару туралы шешім қабылдай алады. </w:t>
      </w:r>
      <w:r>
        <w:br/>
      </w:r>
      <w:r>
        <w:rPr>
          <w:rFonts w:ascii="Times New Roman"/>
          <w:b w:val="false"/>
          <w:i w:val="false"/>
          <w:color w:val="000000"/>
          <w:sz w:val="28"/>
        </w:rPr>
        <w:t>
 </w:t>
      </w:r>
    </w:p>
    <w:bookmarkEnd w:id="17"/>
    <w:bookmarkStart w:name="z19" w:id="18"/>
    <w:p>
      <w:pPr>
        <w:spacing w:after="0"/>
        <w:ind w:left="0"/>
        <w:jc w:val="both"/>
      </w:pPr>
      <w:r>
        <w:rPr>
          <w:rFonts w:ascii="Times New Roman"/>
          <w:b w:val="false"/>
          <w:i w:val="false"/>
          <w:color w:val="000000"/>
          <w:sz w:val="28"/>
        </w:rPr>
        <w:t>
                                    10-бап</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Байқаушылар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ЕурАзЭҚ жанындағы байқаушының мәртебесі кез келген мемлекетке немесе халықаралық мемлекетаралық (үкіметаралық) ұйымға тиісті өтініші түскен жағдайда берілуі мүмкін. </w:t>
      </w:r>
      <w:r>
        <w:br/>
      </w:r>
      <w:r>
        <w:rPr>
          <w:rFonts w:ascii="Times New Roman"/>
          <w:b w:val="false"/>
          <w:i w:val="false"/>
          <w:color w:val="000000"/>
          <w:sz w:val="28"/>
        </w:rPr>
        <w:t xml:space="preserve">
      Байқаушының мәртебесін беру, тоқтату немесе жою туралы шешімді Мемлекетаралық Кеңес қабылдайды. </w:t>
      </w:r>
      <w:r>
        <w:br/>
      </w:r>
      <w:r>
        <w:rPr>
          <w:rFonts w:ascii="Times New Roman"/>
          <w:b w:val="false"/>
          <w:i w:val="false"/>
          <w:color w:val="000000"/>
          <w:sz w:val="28"/>
        </w:rPr>
        <w:t>
 </w:t>
      </w:r>
    </w:p>
    <w:bookmarkEnd w:id="19"/>
    <w:bookmarkStart w:name="z21" w:id="20"/>
    <w:p>
      <w:pPr>
        <w:spacing w:after="0"/>
        <w:ind w:left="0"/>
        <w:jc w:val="both"/>
      </w:pPr>
      <w:r>
        <w:rPr>
          <w:rFonts w:ascii="Times New Roman"/>
          <w:b w:val="false"/>
          <w:i w:val="false"/>
          <w:color w:val="000000"/>
          <w:sz w:val="28"/>
        </w:rPr>
        <w:t>
                                    11-бап</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Құқық қабілеттілігі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ЕурАзЭҚ әр Уағдаласушы Тараптың аумағында өзінің мақсаттары мен міндеттерін орындауға қажетті құқық қабілеттілігін пайдаланады. </w:t>
      </w:r>
      <w:r>
        <w:br/>
      </w:r>
      <w:r>
        <w:rPr>
          <w:rFonts w:ascii="Times New Roman"/>
          <w:b w:val="false"/>
          <w:i w:val="false"/>
          <w:color w:val="000000"/>
          <w:sz w:val="28"/>
        </w:rPr>
        <w:t xml:space="preserve">
      ЕурАзЭҚ мемлекеттермен және халықаралық ұйымдармен қарым-қатынастар орната және олармен шарттар жасаса алады. </w:t>
      </w:r>
      <w:r>
        <w:br/>
      </w:r>
      <w:r>
        <w:rPr>
          <w:rFonts w:ascii="Times New Roman"/>
          <w:b w:val="false"/>
          <w:i w:val="false"/>
          <w:color w:val="000000"/>
          <w:sz w:val="28"/>
        </w:rPr>
        <w:t xml:space="preserve">
      ЕурАзЭҚ заңды тұлға және өз мақсаттары мен міндеттерін іске асыру үшін, атап айтқанда: </w:t>
      </w:r>
      <w:r>
        <w:br/>
      </w:r>
      <w:r>
        <w:rPr>
          <w:rFonts w:ascii="Times New Roman"/>
          <w:b w:val="false"/>
          <w:i w:val="false"/>
          <w:color w:val="000000"/>
          <w:sz w:val="28"/>
        </w:rPr>
        <w:t xml:space="preserve">
      - шарттар жасасу; </w:t>
      </w:r>
      <w:r>
        <w:br/>
      </w:r>
      <w:r>
        <w:rPr>
          <w:rFonts w:ascii="Times New Roman"/>
          <w:b w:val="false"/>
          <w:i w:val="false"/>
          <w:color w:val="000000"/>
          <w:sz w:val="28"/>
        </w:rPr>
        <w:t xml:space="preserve">
      - мүлік сатып алу және оған билік ету; </w:t>
      </w:r>
      <w:r>
        <w:br/>
      </w:r>
      <w:r>
        <w:rPr>
          <w:rFonts w:ascii="Times New Roman"/>
          <w:b w:val="false"/>
          <w:i w:val="false"/>
          <w:color w:val="000000"/>
          <w:sz w:val="28"/>
        </w:rPr>
        <w:t xml:space="preserve">
      - сотта сөз сөйлеу; </w:t>
      </w:r>
      <w:r>
        <w:br/>
      </w:r>
      <w:r>
        <w:rPr>
          <w:rFonts w:ascii="Times New Roman"/>
          <w:b w:val="false"/>
          <w:i w:val="false"/>
          <w:color w:val="000000"/>
          <w:sz w:val="28"/>
        </w:rPr>
        <w:t xml:space="preserve">
      - шоттар ашу және валютамен, құнды қағаздармен операциялар жүргізу құқықтарын пайдаланады. </w:t>
      </w:r>
      <w:r>
        <w:br/>
      </w:r>
      <w:r>
        <w:rPr>
          <w:rFonts w:ascii="Times New Roman"/>
          <w:b w:val="false"/>
          <w:i w:val="false"/>
          <w:color w:val="000000"/>
          <w:sz w:val="28"/>
        </w:rPr>
        <w:t>
 </w:t>
      </w:r>
    </w:p>
    <w:bookmarkEnd w:id="21"/>
    <w:bookmarkStart w:name="z23" w:id="22"/>
    <w:p>
      <w:pPr>
        <w:spacing w:after="0"/>
        <w:ind w:left="0"/>
        <w:jc w:val="both"/>
      </w:pPr>
      <w:r>
        <w:rPr>
          <w:rFonts w:ascii="Times New Roman"/>
          <w:b w:val="false"/>
          <w:i w:val="false"/>
          <w:color w:val="000000"/>
          <w:sz w:val="28"/>
        </w:rPr>
        <w:t>
                                    12-бап</w:t>
      </w:r>
    </w:p>
    <w:bookmarkEnd w:id="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Органдардың тұрғылықты жері </w:t>
      </w:r>
      <w:r>
        <w:br/>
      </w:r>
      <w:r>
        <w:rPr>
          <w:rFonts w:ascii="Times New Roman"/>
          <w:b w:val="false"/>
          <w:i w:val="false"/>
          <w:color w:val="000000"/>
          <w:sz w:val="28"/>
        </w:rPr>
        <w:t>
 </w:t>
      </w:r>
      <w:r>
        <w:br/>
      </w:r>
      <w:r>
        <w:rPr>
          <w:rFonts w:ascii="Times New Roman"/>
          <w:b w:val="false"/>
          <w:i w:val="false"/>
          <w:color w:val="000000"/>
          <w:sz w:val="28"/>
        </w:rPr>
        <w:t xml:space="preserve">
      Интеграциялық Комитеттің тұрғылықты жері Алматы қаласы (Қазақстан Республикасы) және Мәскеу қаласы (Ресей Федерациясы) болып табылады. </w:t>
      </w:r>
      <w:r>
        <w:br/>
      </w:r>
      <w:r>
        <w:rPr>
          <w:rFonts w:ascii="Times New Roman"/>
          <w:b w:val="false"/>
          <w:i w:val="false"/>
          <w:color w:val="000000"/>
          <w:sz w:val="28"/>
        </w:rPr>
        <w:t xml:space="preserve">
      Парламентаралық Қауымдастықтың тұрғылықты жері Санкт-Петербург қаласы (Ресей Федерациясы) болып табылады. </w:t>
      </w:r>
      <w:r>
        <w:br/>
      </w:r>
      <w:r>
        <w:rPr>
          <w:rFonts w:ascii="Times New Roman"/>
          <w:b w:val="false"/>
          <w:i w:val="false"/>
          <w:color w:val="000000"/>
          <w:sz w:val="28"/>
        </w:rPr>
        <w:t xml:space="preserve">
      Қоғамдастық Сотының тұрғылықты жері Минск қаласы (Беларусь Республикасы) болып табылады. </w:t>
      </w:r>
      <w:r>
        <w:br/>
      </w:r>
      <w:r>
        <w:rPr>
          <w:rFonts w:ascii="Times New Roman"/>
          <w:b w:val="false"/>
          <w:i w:val="false"/>
          <w:color w:val="000000"/>
          <w:sz w:val="28"/>
        </w:rPr>
        <w:t xml:space="preserve">
      Мемлекетаралық Кеңестің шешімі бойынша Қоғамдастыққа мүше мемлекеттерде Интеграциялық Комитеттің өкілдіктері ашылуы мүмкін. </w:t>
      </w:r>
      <w:r>
        <w:br/>
      </w:r>
      <w:r>
        <w:rPr>
          <w:rFonts w:ascii="Times New Roman"/>
          <w:b w:val="false"/>
          <w:i w:val="false"/>
          <w:color w:val="000000"/>
          <w:sz w:val="28"/>
        </w:rPr>
        <w:t>
 </w:t>
      </w:r>
    </w:p>
    <w:bookmarkEnd w:id="23"/>
    <w:bookmarkStart w:name="z25" w:id="24"/>
    <w:p>
      <w:pPr>
        <w:spacing w:after="0"/>
        <w:ind w:left="0"/>
        <w:jc w:val="both"/>
      </w:pPr>
      <w:r>
        <w:rPr>
          <w:rFonts w:ascii="Times New Roman"/>
          <w:b w:val="false"/>
          <w:i w:val="false"/>
          <w:color w:val="000000"/>
          <w:sz w:val="28"/>
        </w:rPr>
        <w:t>
                                    13-бап</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Шешімді қабылдаудың тәртібі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Мемлекетаралық Кеңес "мүдделі Уағдаласушы Тараптың дауысын алып тастағандағы мәміле" қағидаты бойынша қабылданатын мүшелікті тоқтату туралы немесе Қауымдастықтан шығару туралы шешімдерді қоспағанда, барлық шешімдерді мәмілемен қабылдайды. </w:t>
      </w:r>
    </w:p>
    <w:bookmarkEnd w:id="25"/>
    <w:bookmarkStart w:name="z27" w:id="26"/>
    <w:p>
      <w:pPr>
        <w:spacing w:after="0"/>
        <w:ind w:left="0"/>
        <w:jc w:val="both"/>
      </w:pPr>
      <w:r>
        <w:rPr>
          <w:rFonts w:ascii="Times New Roman"/>
          <w:b w:val="false"/>
          <w:i w:val="false"/>
          <w:color w:val="000000"/>
          <w:sz w:val="28"/>
        </w:rPr>
        <w:t>
 </w:t>
      </w:r>
    </w:p>
    <w:bookmarkEnd w:id="26"/>
    <w:p>
      <w:pPr>
        <w:spacing w:after="0"/>
        <w:ind w:left="0"/>
        <w:jc w:val="both"/>
      </w:pPr>
      <w:r>
        <w:rPr>
          <w:rFonts w:ascii="Times New Roman"/>
          <w:b w:val="false"/>
          <w:i w:val="false"/>
          <w:color w:val="000000"/>
          <w:sz w:val="28"/>
        </w:rPr>
        <w:t xml:space="preserve">     Интеграциялық Комитетте шешімдер 2/3 көпшілік дауыспен қабылданады. </w:t>
      </w:r>
    </w:p>
    <w:p>
      <w:pPr>
        <w:spacing w:after="0"/>
        <w:ind w:left="0"/>
        <w:jc w:val="both"/>
      </w:pPr>
      <w:r>
        <w:rPr>
          <w:rFonts w:ascii="Times New Roman"/>
          <w:b w:val="false"/>
          <w:i w:val="false"/>
          <w:color w:val="000000"/>
          <w:sz w:val="28"/>
        </w:rPr>
        <w:t xml:space="preserve">Егер шешімдерді қабылдауға Уағдаласушы Тараптардың төртеуі дауыс берсе, </w:t>
      </w:r>
    </w:p>
    <w:p>
      <w:pPr>
        <w:spacing w:after="0"/>
        <w:ind w:left="0"/>
        <w:jc w:val="both"/>
      </w:pPr>
      <w:r>
        <w:rPr>
          <w:rFonts w:ascii="Times New Roman"/>
          <w:b w:val="false"/>
          <w:i w:val="false"/>
          <w:color w:val="000000"/>
          <w:sz w:val="28"/>
        </w:rPr>
        <w:t xml:space="preserve">бірақ сонымен бірге ол 2/3 көпшілік дауысты жинамаған жағдайда мәселе </w:t>
      </w:r>
    </w:p>
    <w:p>
      <w:pPr>
        <w:spacing w:after="0"/>
        <w:ind w:left="0"/>
        <w:jc w:val="both"/>
      </w:pPr>
      <w:r>
        <w:rPr>
          <w:rFonts w:ascii="Times New Roman"/>
          <w:b w:val="false"/>
          <w:i w:val="false"/>
          <w:color w:val="000000"/>
          <w:sz w:val="28"/>
        </w:rPr>
        <w:t xml:space="preserve">Мемаралықкеңестің қарауына жіберіледі. Әрбір Уағдаласушы Тараптар </w:t>
      </w:r>
    </w:p>
    <w:p>
      <w:pPr>
        <w:spacing w:after="0"/>
        <w:ind w:left="0"/>
        <w:jc w:val="both"/>
      </w:pPr>
      <w:r>
        <w:rPr>
          <w:rFonts w:ascii="Times New Roman"/>
          <w:b w:val="false"/>
          <w:i w:val="false"/>
          <w:color w:val="000000"/>
          <w:sz w:val="28"/>
        </w:rPr>
        <w:t xml:space="preserve">дауыстарының саны оның Қоғамдастық бюджетіндегі жарнасына сәйкес келеді </w:t>
      </w:r>
    </w:p>
    <w:p>
      <w:pPr>
        <w:spacing w:after="0"/>
        <w:ind w:left="0"/>
        <w:jc w:val="both"/>
      </w:pPr>
      <w:r>
        <w:rPr>
          <w:rFonts w:ascii="Times New Roman"/>
          <w:b w:val="false"/>
          <w:i w:val="false"/>
          <w:color w:val="000000"/>
          <w:sz w:val="28"/>
        </w:rPr>
        <w:t>және:</w:t>
      </w:r>
    </w:p>
    <w:p>
      <w:pPr>
        <w:spacing w:after="0"/>
        <w:ind w:left="0"/>
        <w:jc w:val="both"/>
      </w:pPr>
      <w:r>
        <w:rPr>
          <w:rFonts w:ascii="Times New Roman"/>
          <w:b w:val="false"/>
          <w:i w:val="false"/>
          <w:color w:val="000000"/>
          <w:sz w:val="28"/>
        </w:rPr>
        <w:t>     Беларусь Республикасы - 20 дауысты;</w:t>
      </w:r>
    </w:p>
    <w:p>
      <w:pPr>
        <w:spacing w:after="0"/>
        <w:ind w:left="0"/>
        <w:jc w:val="both"/>
      </w:pPr>
      <w:r>
        <w:rPr>
          <w:rFonts w:ascii="Times New Roman"/>
          <w:b w:val="false"/>
          <w:i w:val="false"/>
          <w:color w:val="000000"/>
          <w:sz w:val="28"/>
        </w:rPr>
        <w:t>     Қазақстан Республикасы - 20 дауысты;</w:t>
      </w:r>
    </w:p>
    <w:p>
      <w:pPr>
        <w:spacing w:after="0"/>
        <w:ind w:left="0"/>
        <w:jc w:val="both"/>
      </w:pPr>
      <w:r>
        <w:rPr>
          <w:rFonts w:ascii="Times New Roman"/>
          <w:b w:val="false"/>
          <w:i w:val="false"/>
          <w:color w:val="000000"/>
          <w:sz w:val="28"/>
        </w:rPr>
        <w:t>     Қырғыз Республикасы - 10 дауысты;</w:t>
      </w:r>
    </w:p>
    <w:p>
      <w:pPr>
        <w:spacing w:after="0"/>
        <w:ind w:left="0"/>
        <w:jc w:val="both"/>
      </w:pPr>
      <w:r>
        <w:rPr>
          <w:rFonts w:ascii="Times New Roman"/>
          <w:b w:val="false"/>
          <w:i w:val="false"/>
          <w:color w:val="000000"/>
          <w:sz w:val="28"/>
        </w:rPr>
        <w:t>     Ресей Федерациясы - 40 дауысты;</w:t>
      </w:r>
    </w:p>
    <w:p>
      <w:pPr>
        <w:spacing w:after="0"/>
        <w:ind w:left="0"/>
        <w:jc w:val="both"/>
      </w:pPr>
      <w:r>
        <w:rPr>
          <w:rFonts w:ascii="Times New Roman"/>
          <w:b w:val="false"/>
          <w:i w:val="false"/>
          <w:color w:val="000000"/>
          <w:sz w:val="28"/>
        </w:rPr>
        <w:t>     Тәжік Республикасы - 10 дауысты құрайды.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14-бап</w:t>
      </w:r>
    </w:p>
    <w:p>
      <w:pPr>
        <w:spacing w:after="0"/>
        <w:ind w:left="0"/>
        <w:jc w:val="both"/>
      </w:pPr>
      <w:r>
        <w:rPr>
          <w:rFonts w:ascii="Times New Roman"/>
          <w:b w:val="false"/>
          <w:i w:val="false"/>
          <w:color w:val="000000"/>
          <w:sz w:val="28"/>
        </w:rPr>
        <w:t>                              Шешімнің орындалуы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ЕурАзЭҚ органдарының шешімдерін Уағдаласушы Тараптар ұлттық </w:t>
      </w:r>
    </w:p>
    <w:p>
      <w:pPr>
        <w:spacing w:after="0"/>
        <w:ind w:left="0"/>
        <w:jc w:val="both"/>
      </w:pPr>
      <w:r>
        <w:rPr>
          <w:rFonts w:ascii="Times New Roman"/>
          <w:b w:val="false"/>
          <w:i w:val="false"/>
          <w:color w:val="000000"/>
          <w:sz w:val="28"/>
        </w:rPr>
        <w:t xml:space="preserve">заңнамаларға сәйкес қажетті ұлттық нормативтік-құқықтық актілерді қабылдау </w:t>
      </w:r>
    </w:p>
    <w:p>
      <w:pPr>
        <w:spacing w:after="0"/>
        <w:ind w:left="0"/>
        <w:jc w:val="both"/>
      </w:pPr>
      <w:r>
        <w:rPr>
          <w:rFonts w:ascii="Times New Roman"/>
          <w:b w:val="false"/>
          <w:i w:val="false"/>
          <w:color w:val="000000"/>
          <w:sz w:val="28"/>
        </w:rPr>
        <w:t>арқылы орындайды.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Шартты, Қоғамдастық шеңберінде қолданылып жүрген басқа да </w:t>
      </w:r>
    </w:p>
    <w:bookmarkStart w:name="z28" w:id="27"/>
    <w:p>
      <w:pPr>
        <w:spacing w:after="0"/>
        <w:ind w:left="0"/>
        <w:jc w:val="both"/>
      </w:pPr>
      <w:r>
        <w:rPr>
          <w:rFonts w:ascii="Times New Roman"/>
          <w:b w:val="false"/>
          <w:i w:val="false"/>
          <w:color w:val="000000"/>
          <w:sz w:val="28"/>
        </w:rPr>
        <w:t>
 </w:t>
      </w:r>
    </w:p>
    <w:bookmarkEnd w:id="27"/>
    <w:p>
      <w:pPr>
        <w:spacing w:after="0"/>
        <w:ind w:left="0"/>
        <w:jc w:val="both"/>
      </w:pPr>
      <w:r>
        <w:rPr>
          <w:rFonts w:ascii="Times New Roman"/>
          <w:b w:val="false"/>
          <w:i w:val="false"/>
          <w:color w:val="000000"/>
          <w:sz w:val="28"/>
        </w:rPr>
        <w:t xml:space="preserve">шарттарды және ЕурАзЭҚ органдарының шешімдерін іске асыру бойынша </w:t>
      </w:r>
    </w:p>
    <w:p>
      <w:pPr>
        <w:spacing w:after="0"/>
        <w:ind w:left="0"/>
        <w:jc w:val="both"/>
      </w:pPr>
      <w:r>
        <w:rPr>
          <w:rFonts w:ascii="Times New Roman"/>
          <w:b w:val="false"/>
          <w:i w:val="false"/>
          <w:color w:val="000000"/>
          <w:sz w:val="28"/>
        </w:rPr>
        <w:t xml:space="preserve">Уағдаласушы Тараптардың міндеттемелерінің орындалуына бақылау жасауды </w:t>
      </w:r>
    </w:p>
    <w:p>
      <w:pPr>
        <w:spacing w:after="0"/>
        <w:ind w:left="0"/>
        <w:jc w:val="both"/>
      </w:pPr>
      <w:r>
        <w:rPr>
          <w:rFonts w:ascii="Times New Roman"/>
          <w:b w:val="false"/>
          <w:i w:val="false"/>
          <w:color w:val="000000"/>
          <w:sz w:val="28"/>
        </w:rPr>
        <w:t>Қоғамдастықтың органдары өздерінің құзыреттері шегінде жүзеге 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15-бап</w:t>
      </w:r>
    </w:p>
    <w:p>
      <w:pPr>
        <w:spacing w:after="0"/>
        <w:ind w:left="0"/>
        <w:jc w:val="both"/>
      </w:pPr>
      <w:r>
        <w:rPr>
          <w:rFonts w:ascii="Times New Roman"/>
          <w:b w:val="false"/>
          <w:i w:val="false"/>
          <w:color w:val="000000"/>
          <w:sz w:val="28"/>
        </w:rPr>
        <w:t>                                 Қаржыландыру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ЕурАзЭҚ органдарының қызметін қаржыландыру Қоғамдастықтың бюджеті </w:t>
      </w:r>
    </w:p>
    <w:p>
      <w:pPr>
        <w:spacing w:after="0"/>
        <w:ind w:left="0"/>
        <w:jc w:val="both"/>
      </w:pPr>
      <w:r>
        <w:rPr>
          <w:rFonts w:ascii="Times New Roman"/>
          <w:b w:val="false"/>
          <w:i w:val="false"/>
          <w:color w:val="000000"/>
          <w:sz w:val="28"/>
        </w:rPr>
        <w:t>есебінен жүзеге асырылады.</w:t>
      </w:r>
    </w:p>
    <w:p>
      <w:pPr>
        <w:spacing w:after="0"/>
        <w:ind w:left="0"/>
        <w:jc w:val="both"/>
      </w:pPr>
      <w:r>
        <w:rPr>
          <w:rFonts w:ascii="Times New Roman"/>
          <w:b w:val="false"/>
          <w:i w:val="false"/>
          <w:color w:val="000000"/>
          <w:sz w:val="28"/>
        </w:rPr>
        <w:t xml:space="preserve">     Интеграциялық Комитет мүше мемлекеттердің келісімі бойынша әрбір </w:t>
      </w:r>
    </w:p>
    <w:p>
      <w:pPr>
        <w:spacing w:after="0"/>
        <w:ind w:left="0"/>
        <w:jc w:val="both"/>
      </w:pPr>
      <w:r>
        <w:rPr>
          <w:rFonts w:ascii="Times New Roman"/>
          <w:b w:val="false"/>
          <w:i w:val="false"/>
          <w:color w:val="000000"/>
          <w:sz w:val="28"/>
        </w:rPr>
        <w:t xml:space="preserve">бюджеттік жылға Қоғамдастықтың бюджетін жасайды және оны Мемаралықкеңес </w:t>
      </w:r>
    </w:p>
    <w:p>
      <w:pPr>
        <w:spacing w:after="0"/>
        <w:ind w:left="0"/>
        <w:jc w:val="both"/>
      </w:pPr>
      <w:r>
        <w:rPr>
          <w:rFonts w:ascii="Times New Roman"/>
          <w:b w:val="false"/>
          <w:i w:val="false"/>
          <w:color w:val="000000"/>
          <w:sz w:val="28"/>
        </w:rPr>
        <w:t>бекітеді.</w:t>
      </w:r>
    </w:p>
    <w:p>
      <w:pPr>
        <w:spacing w:after="0"/>
        <w:ind w:left="0"/>
        <w:jc w:val="both"/>
      </w:pPr>
      <w:r>
        <w:rPr>
          <w:rFonts w:ascii="Times New Roman"/>
          <w:b w:val="false"/>
          <w:i w:val="false"/>
          <w:color w:val="000000"/>
          <w:sz w:val="28"/>
        </w:rPr>
        <w:t>     Қоғамдастықтың бюджетінде тапшылық болуы мүмкін емес.</w:t>
      </w:r>
    </w:p>
    <w:p>
      <w:pPr>
        <w:spacing w:after="0"/>
        <w:ind w:left="0"/>
        <w:jc w:val="both"/>
      </w:pPr>
      <w:r>
        <w:rPr>
          <w:rFonts w:ascii="Times New Roman"/>
          <w:b w:val="false"/>
          <w:i w:val="false"/>
          <w:color w:val="000000"/>
          <w:sz w:val="28"/>
        </w:rPr>
        <w:t xml:space="preserve">     Қоғамдастықтың бюджеті Тараптардың үлестік жарналары есебінен мынадай </w:t>
      </w:r>
    </w:p>
    <w:p>
      <w:pPr>
        <w:spacing w:after="0"/>
        <w:ind w:left="0"/>
        <w:jc w:val="both"/>
      </w:pPr>
      <w:r>
        <w:rPr>
          <w:rFonts w:ascii="Times New Roman"/>
          <w:b w:val="false"/>
          <w:i w:val="false"/>
          <w:color w:val="000000"/>
          <w:sz w:val="28"/>
        </w:rPr>
        <w:t>шәкілге (шкала) сәйкес құрылады:</w:t>
      </w:r>
    </w:p>
    <w:p>
      <w:pPr>
        <w:spacing w:after="0"/>
        <w:ind w:left="0"/>
        <w:jc w:val="both"/>
      </w:pPr>
      <w:r>
        <w:rPr>
          <w:rFonts w:ascii="Times New Roman"/>
          <w:b w:val="false"/>
          <w:i w:val="false"/>
          <w:color w:val="000000"/>
          <w:sz w:val="28"/>
        </w:rPr>
        <w:t>     Беларусь Республикасы - 20 %;</w:t>
      </w:r>
    </w:p>
    <w:p>
      <w:pPr>
        <w:spacing w:after="0"/>
        <w:ind w:left="0"/>
        <w:jc w:val="both"/>
      </w:pPr>
      <w:r>
        <w:rPr>
          <w:rFonts w:ascii="Times New Roman"/>
          <w:b w:val="false"/>
          <w:i w:val="false"/>
          <w:color w:val="000000"/>
          <w:sz w:val="28"/>
        </w:rPr>
        <w:t>     Қазақстан Республикасы - 20 %;</w:t>
      </w:r>
    </w:p>
    <w:p>
      <w:pPr>
        <w:spacing w:after="0"/>
        <w:ind w:left="0"/>
        <w:jc w:val="both"/>
      </w:pPr>
      <w:r>
        <w:rPr>
          <w:rFonts w:ascii="Times New Roman"/>
          <w:b w:val="false"/>
          <w:i w:val="false"/>
          <w:color w:val="000000"/>
          <w:sz w:val="28"/>
        </w:rPr>
        <w:t>     Қырғыз Республикасы - 10 %;</w:t>
      </w:r>
    </w:p>
    <w:p>
      <w:pPr>
        <w:spacing w:after="0"/>
        <w:ind w:left="0"/>
        <w:jc w:val="both"/>
      </w:pPr>
      <w:r>
        <w:rPr>
          <w:rFonts w:ascii="Times New Roman"/>
          <w:b w:val="false"/>
          <w:i w:val="false"/>
          <w:color w:val="000000"/>
          <w:sz w:val="28"/>
        </w:rPr>
        <w:t>     Ресей Федерациясы - 40 %;</w:t>
      </w:r>
    </w:p>
    <w:p>
      <w:pPr>
        <w:spacing w:after="0"/>
        <w:ind w:left="0"/>
        <w:jc w:val="both"/>
      </w:pPr>
      <w:r>
        <w:rPr>
          <w:rFonts w:ascii="Times New Roman"/>
          <w:b w:val="false"/>
          <w:i w:val="false"/>
          <w:color w:val="000000"/>
          <w:sz w:val="28"/>
        </w:rPr>
        <w:t xml:space="preserve">     Тәжік Республикасы - 10 %.     </w:t>
      </w:r>
    </w:p>
    <w:p>
      <w:pPr>
        <w:spacing w:after="0"/>
        <w:ind w:left="0"/>
        <w:jc w:val="both"/>
      </w:pPr>
      <w:r>
        <w:rPr>
          <w:rFonts w:ascii="Times New Roman"/>
          <w:b w:val="false"/>
          <w:i w:val="false"/>
          <w:color w:val="000000"/>
          <w:sz w:val="28"/>
        </w:rPr>
        <w:t>     Қоғамдастық бюджетінің қаражаты:</w:t>
      </w:r>
    </w:p>
    <w:p>
      <w:pPr>
        <w:spacing w:after="0"/>
        <w:ind w:left="0"/>
        <w:jc w:val="both"/>
      </w:pPr>
      <w:r>
        <w:rPr>
          <w:rFonts w:ascii="Times New Roman"/>
          <w:b w:val="false"/>
          <w:i w:val="false"/>
          <w:color w:val="000000"/>
          <w:sz w:val="28"/>
        </w:rPr>
        <w:t>     ЕурАзЭҚ органдарының қызметін қаржыландыруға;</w:t>
      </w:r>
    </w:p>
    <w:p>
      <w:pPr>
        <w:spacing w:after="0"/>
        <w:ind w:left="0"/>
        <w:jc w:val="both"/>
      </w:pPr>
      <w:r>
        <w:rPr>
          <w:rFonts w:ascii="Times New Roman"/>
          <w:b w:val="false"/>
          <w:i w:val="false"/>
          <w:color w:val="000000"/>
          <w:sz w:val="28"/>
        </w:rPr>
        <w:t xml:space="preserve">     Қоғамдастық шеңберінде өтетін Уағдаласушы Тараптардың бірлескен </w:t>
      </w:r>
    </w:p>
    <w:p>
      <w:pPr>
        <w:spacing w:after="0"/>
        <w:ind w:left="0"/>
        <w:jc w:val="both"/>
      </w:pPr>
      <w:r>
        <w:rPr>
          <w:rFonts w:ascii="Times New Roman"/>
          <w:b w:val="false"/>
          <w:i w:val="false"/>
          <w:color w:val="000000"/>
          <w:sz w:val="28"/>
        </w:rPr>
        <w:t>іс-шараларын қаржыландыруға;</w:t>
      </w:r>
    </w:p>
    <w:p>
      <w:pPr>
        <w:spacing w:after="0"/>
        <w:ind w:left="0"/>
        <w:jc w:val="both"/>
      </w:pPr>
      <w:r>
        <w:rPr>
          <w:rFonts w:ascii="Times New Roman"/>
          <w:b w:val="false"/>
          <w:i w:val="false"/>
          <w:color w:val="000000"/>
          <w:sz w:val="28"/>
        </w:rPr>
        <w:t xml:space="preserve">     осы Шарттың ережелеріне қайшы келмейтін басқа да мақсаттарға </w:t>
      </w:r>
    </w:p>
    <w:p>
      <w:pPr>
        <w:spacing w:after="0"/>
        <w:ind w:left="0"/>
        <w:jc w:val="both"/>
      </w:pPr>
      <w:r>
        <w:rPr>
          <w:rFonts w:ascii="Times New Roman"/>
          <w:b w:val="false"/>
          <w:i w:val="false"/>
          <w:color w:val="000000"/>
          <w:sz w:val="28"/>
        </w:rPr>
        <w:t>бағытталады.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Егер Уағдаласушы Тараптардың біреуінің ЕурАзЭҚ бюджетінің алдындағы қарызы оның жылдық үлестік жарнасының баламалық сомасынан асқан жағдайда ол қарызын толықтай өтегенге дейін Қоғамдастық органдарында дауыс беру құқынан айырылады. Оның тиістілігіндегі дауыс қалған Уағдаласушы Тараптар арасында олардың Қауымдастық бюджетіндегі жарналарына тепе-тең бөлінеді. </w:t>
      </w:r>
      <w:r>
        <w:br/>
      </w: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16-бап</w:t>
      </w:r>
    </w:p>
    <w:bookmarkEnd w:id="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0" w:id="2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Артықшылықтар мен иммунитеттер </w:t>
      </w:r>
      <w:r>
        <w:br/>
      </w:r>
      <w:r>
        <w:rPr>
          <w:rFonts w:ascii="Times New Roman"/>
          <w:b w:val="false"/>
          <w:i w:val="false"/>
          <w:color w:val="000000"/>
          <w:sz w:val="28"/>
        </w:rPr>
        <w:t>
 </w:t>
      </w:r>
      <w:r>
        <w:br/>
      </w:r>
      <w:r>
        <w:rPr>
          <w:rFonts w:ascii="Times New Roman"/>
          <w:b w:val="false"/>
          <w:i w:val="false"/>
          <w:color w:val="000000"/>
          <w:sz w:val="28"/>
        </w:rPr>
        <w:t xml:space="preserve">
      Қоғамдастық пен оның лауазымды тұлғалары осы Шартта және ЕурАзЭҚ шеңберінде қолданылып жүрген шарттарда көзделген функцияларды орындау және мақсаттарға жету үшін қажетті артықшылықтар мен иммунитеттерді пайдаланады. </w:t>
      </w:r>
      <w:r>
        <w:br/>
      </w:r>
      <w:r>
        <w:rPr>
          <w:rFonts w:ascii="Times New Roman"/>
          <w:b w:val="false"/>
          <w:i w:val="false"/>
          <w:color w:val="000000"/>
          <w:sz w:val="28"/>
        </w:rPr>
        <w:t xml:space="preserve">
      Қоғамдастық пен оның лауазымды тұлғаларының, Интеграциялық Комитеттің Хатшылығы мен Өкілдіктерінің, сондай-ақ Қоғамдастық жанындағы Уағдаласушы Тараптардың Тұрақты Өкілдіктерінің персоналдарының артықшылықтары мен иммунитеттерінің көлемі жекелеген құжаттармен анықталады. </w:t>
      </w:r>
      <w:r>
        <w:br/>
      </w:r>
      <w:r>
        <w:rPr>
          <w:rFonts w:ascii="Times New Roman"/>
          <w:b w:val="false"/>
          <w:i w:val="false"/>
          <w:color w:val="000000"/>
          <w:sz w:val="28"/>
        </w:rPr>
        <w:t>
 </w:t>
      </w:r>
    </w:p>
    <w:bookmarkEnd w:id="29"/>
    <w:bookmarkStart w:name="z31" w:id="30"/>
    <w:p>
      <w:pPr>
        <w:spacing w:after="0"/>
        <w:ind w:left="0"/>
        <w:jc w:val="both"/>
      </w:pPr>
      <w:r>
        <w:rPr>
          <w:rFonts w:ascii="Times New Roman"/>
          <w:b w:val="false"/>
          <w:i w:val="false"/>
          <w:color w:val="000000"/>
          <w:sz w:val="28"/>
        </w:rPr>
        <w:t>
                                    17-бап</w:t>
      </w:r>
    </w:p>
    <w:bookmarkEnd w:id="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тілі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ЕурАзЭҚ-тың жұмыс тілі орыс тілі болып табылады. </w:t>
      </w:r>
      <w:r>
        <w:br/>
      </w:r>
      <w:r>
        <w:rPr>
          <w:rFonts w:ascii="Times New Roman"/>
          <w:b w:val="false"/>
          <w:i w:val="false"/>
          <w:color w:val="000000"/>
          <w:sz w:val="28"/>
        </w:rPr>
        <w:t>
 </w:t>
      </w:r>
    </w:p>
    <w:bookmarkEnd w:id="31"/>
    <w:bookmarkStart w:name="z33" w:id="32"/>
    <w:p>
      <w:pPr>
        <w:spacing w:after="0"/>
        <w:ind w:left="0"/>
        <w:jc w:val="both"/>
      </w:pPr>
      <w:r>
        <w:rPr>
          <w:rFonts w:ascii="Times New Roman"/>
          <w:b w:val="false"/>
          <w:i w:val="false"/>
          <w:color w:val="000000"/>
          <w:sz w:val="28"/>
        </w:rPr>
        <w:t>
                                    18-бап</w:t>
      </w:r>
    </w:p>
    <w:bookmarkEnd w:id="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4" w:id="3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Қолданыста болу мерзімі және күшіне енуі </w:t>
      </w:r>
      <w:r>
        <w:br/>
      </w:r>
      <w:r>
        <w:rPr>
          <w:rFonts w:ascii="Times New Roman"/>
          <w:b w:val="false"/>
          <w:i w:val="false"/>
          <w:color w:val="000000"/>
          <w:sz w:val="28"/>
        </w:rPr>
        <w:t>
 </w:t>
      </w:r>
      <w:r>
        <w:br/>
      </w:r>
      <w:r>
        <w:rPr>
          <w:rFonts w:ascii="Times New Roman"/>
          <w:b w:val="false"/>
          <w:i w:val="false"/>
          <w:color w:val="000000"/>
          <w:sz w:val="28"/>
        </w:rPr>
        <w:t xml:space="preserve">
      Осы Шарт белгісіз мерзімге жасалады. </w:t>
      </w:r>
      <w:r>
        <w:br/>
      </w:r>
      <w:r>
        <w:rPr>
          <w:rFonts w:ascii="Times New Roman"/>
          <w:b w:val="false"/>
          <w:i w:val="false"/>
          <w:color w:val="000000"/>
          <w:sz w:val="28"/>
        </w:rPr>
        <w:t xml:space="preserve">
      Осы Шарт Уағдаласушы Тараптардың бекітуіне жатады және депозитарийі болып табылатын Интеграциялық Комитетке оның күшіне енуі үшін қажетті мемлекетішілік рәсімдердің орындалуы туралы соңғы хабарламаны берген күнінен бастап күшіне енеді. </w:t>
      </w:r>
      <w:r>
        <w:br/>
      </w:r>
      <w:r>
        <w:rPr>
          <w:rFonts w:ascii="Times New Roman"/>
          <w:b w:val="false"/>
          <w:i w:val="false"/>
          <w:color w:val="000000"/>
          <w:sz w:val="28"/>
        </w:rPr>
        <w:t xml:space="preserve">
      Тараптар қажет болған жағдайда өздерінің ұлттық заңнамаларын осы Шарттың ережелеріне сәйкес келтіреді. </w:t>
      </w:r>
      <w:r>
        <w:br/>
      </w:r>
      <w:r>
        <w:rPr>
          <w:rFonts w:ascii="Times New Roman"/>
          <w:b w:val="false"/>
          <w:i w:val="false"/>
          <w:color w:val="000000"/>
          <w:sz w:val="28"/>
        </w:rPr>
        <w:t>
 </w:t>
      </w:r>
    </w:p>
    <w:bookmarkEnd w:id="33"/>
    <w:bookmarkStart w:name="z35" w:id="34"/>
    <w:p>
      <w:pPr>
        <w:spacing w:after="0"/>
        <w:ind w:left="0"/>
        <w:jc w:val="both"/>
      </w:pPr>
      <w:r>
        <w:rPr>
          <w:rFonts w:ascii="Times New Roman"/>
          <w:b w:val="false"/>
          <w:i w:val="false"/>
          <w:color w:val="000000"/>
          <w:sz w:val="28"/>
        </w:rPr>
        <w:t>
                                    19-бап</w:t>
      </w:r>
    </w:p>
    <w:bookmarkEnd w:id="3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Өзгерістер мен толықтырулар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6" w:id="35"/>
    <w:p>
      <w:pPr>
        <w:spacing w:after="0"/>
        <w:ind w:left="0"/>
        <w:jc w:val="both"/>
      </w:pPr>
      <w:r>
        <w:rPr>
          <w:rFonts w:ascii="Times New Roman"/>
          <w:b w:val="false"/>
          <w:i w:val="false"/>
          <w:color w:val="000000"/>
          <w:sz w:val="28"/>
        </w:rPr>
        <w:t>
 </w:t>
      </w:r>
    </w:p>
    <w:bookmarkEnd w:id="35"/>
    <w:p>
      <w:pPr>
        <w:spacing w:after="0"/>
        <w:ind w:left="0"/>
        <w:jc w:val="both"/>
      </w:pPr>
      <w:r>
        <w:rPr>
          <w:rFonts w:ascii="Times New Roman"/>
          <w:b w:val="false"/>
          <w:i w:val="false"/>
          <w:color w:val="000000"/>
          <w:sz w:val="28"/>
        </w:rPr>
        <w:t xml:space="preserve">     Осы Шартқа өзгерістер мен толықтырулар енгізілуі мүмкін, оларды </w:t>
      </w:r>
    </w:p>
    <w:p>
      <w:pPr>
        <w:spacing w:after="0"/>
        <w:ind w:left="0"/>
        <w:jc w:val="both"/>
      </w:pPr>
      <w:r>
        <w:rPr>
          <w:rFonts w:ascii="Times New Roman"/>
          <w:b w:val="false"/>
          <w:i w:val="false"/>
          <w:color w:val="000000"/>
          <w:sz w:val="28"/>
        </w:rPr>
        <w:t xml:space="preserve">Уағдаласушы Тараптар осы Келісімнің ажырамас бөлігі болып табылатын жеке </w:t>
      </w:r>
    </w:p>
    <w:p>
      <w:pPr>
        <w:spacing w:after="0"/>
        <w:ind w:left="0"/>
        <w:jc w:val="both"/>
      </w:pPr>
      <w:r>
        <w:rPr>
          <w:rFonts w:ascii="Times New Roman"/>
          <w:b w:val="false"/>
          <w:i w:val="false"/>
          <w:color w:val="000000"/>
          <w:sz w:val="28"/>
        </w:rPr>
        <w:t>хаттамамен ресімдейді.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20-бап</w:t>
      </w:r>
    </w:p>
    <w:p>
      <w:pPr>
        <w:spacing w:after="0"/>
        <w:ind w:left="0"/>
        <w:jc w:val="both"/>
      </w:pPr>
      <w:r>
        <w:rPr>
          <w:rFonts w:ascii="Times New Roman"/>
          <w:b w:val="false"/>
          <w:i w:val="false"/>
          <w:color w:val="000000"/>
          <w:sz w:val="28"/>
        </w:rPr>
        <w:t>                                    Тіркеу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Шарт БҰҰ Жарғысының 102-бабына сәйкес Біріккен Ұлттар Ұйымының </w:t>
      </w:r>
    </w:p>
    <w:p>
      <w:pPr>
        <w:spacing w:after="0"/>
        <w:ind w:left="0"/>
        <w:jc w:val="both"/>
      </w:pPr>
      <w:r>
        <w:rPr>
          <w:rFonts w:ascii="Times New Roman"/>
          <w:b w:val="false"/>
          <w:i w:val="false"/>
          <w:color w:val="000000"/>
          <w:sz w:val="28"/>
        </w:rPr>
        <w:t>Хатшылығында тіркелуге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Астана қаласында 2000 жылғы "___" қазанда беларусь, қазақ, қырғыз, </w:t>
      </w:r>
    </w:p>
    <w:p>
      <w:pPr>
        <w:spacing w:after="0"/>
        <w:ind w:left="0"/>
        <w:jc w:val="both"/>
      </w:pPr>
      <w:r>
        <w:rPr>
          <w:rFonts w:ascii="Times New Roman"/>
          <w:b w:val="false"/>
          <w:i w:val="false"/>
          <w:color w:val="000000"/>
          <w:sz w:val="28"/>
        </w:rPr>
        <w:t xml:space="preserve">орыс және тәжік тілдерінде бір дана болып жасалды және де барлық </w:t>
      </w:r>
    </w:p>
    <w:p>
      <w:pPr>
        <w:spacing w:after="0"/>
        <w:ind w:left="0"/>
        <w:jc w:val="both"/>
      </w:pPr>
      <w:r>
        <w:rPr>
          <w:rFonts w:ascii="Times New Roman"/>
          <w:b w:val="false"/>
          <w:i w:val="false"/>
          <w:color w:val="000000"/>
          <w:sz w:val="28"/>
        </w:rPr>
        <w:t xml:space="preserve">мәтіндердің күші бірдей. Осы Шарттың мәтіні бойынша келіспеушіліктер </w:t>
      </w:r>
    </w:p>
    <w:p>
      <w:pPr>
        <w:spacing w:after="0"/>
        <w:ind w:left="0"/>
        <w:jc w:val="both"/>
      </w:pPr>
      <w:r>
        <w:rPr>
          <w:rFonts w:ascii="Times New Roman"/>
          <w:b w:val="false"/>
          <w:i w:val="false"/>
          <w:color w:val="000000"/>
          <w:sz w:val="28"/>
        </w:rPr>
        <w:t xml:space="preserve">туындаған жағдайда Уағдаласушы Тараптар орыс тіліндегі мәтінді </w:t>
      </w:r>
    </w:p>
    <w:p>
      <w:pPr>
        <w:spacing w:after="0"/>
        <w:ind w:left="0"/>
        <w:jc w:val="both"/>
      </w:pPr>
      <w:r>
        <w:rPr>
          <w:rFonts w:ascii="Times New Roman"/>
          <w:b w:val="false"/>
          <w:i w:val="false"/>
          <w:color w:val="000000"/>
          <w:sz w:val="28"/>
        </w:rPr>
        <w:t>пайдаланатын болады.</w:t>
      </w:r>
    </w:p>
    <w:p>
      <w:pPr>
        <w:spacing w:after="0"/>
        <w:ind w:left="0"/>
        <w:jc w:val="both"/>
      </w:pPr>
      <w:r>
        <w:rPr>
          <w:rFonts w:ascii="Times New Roman"/>
          <w:b w:val="false"/>
          <w:i w:val="false"/>
          <w:color w:val="000000"/>
          <w:sz w:val="28"/>
        </w:rPr>
        <w:t xml:space="preserve">     Шарттың түпнұсқалық данасы оның куәландырылған көшірмесін әрбір </w:t>
      </w:r>
    </w:p>
    <w:p>
      <w:pPr>
        <w:spacing w:after="0"/>
        <w:ind w:left="0"/>
        <w:jc w:val="both"/>
      </w:pPr>
      <w:r>
        <w:rPr>
          <w:rFonts w:ascii="Times New Roman"/>
          <w:b w:val="false"/>
          <w:i w:val="false"/>
          <w:color w:val="000000"/>
          <w:sz w:val="28"/>
        </w:rPr>
        <w:t>Уағдаласушы Тарапқа жіберетін Интеграциялық Комитетте сақталады.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Беларусь       Қазақстан      Қырғыз        Ресей         Тәжікстан</w:t>
      </w:r>
    </w:p>
    <w:p>
      <w:pPr>
        <w:spacing w:after="0"/>
        <w:ind w:left="0"/>
        <w:jc w:val="both"/>
      </w:pPr>
      <w:r>
        <w:rPr>
          <w:rFonts w:ascii="Times New Roman"/>
          <w:b w:val="false"/>
          <w:i w:val="false"/>
          <w:color w:val="000000"/>
          <w:sz w:val="28"/>
        </w:rPr>
        <w:t>Республикасы   Республикасы  Республикасы  Республикасы    Республикасы</w:t>
      </w:r>
    </w:p>
    <w:p>
      <w:pPr>
        <w:spacing w:after="0"/>
        <w:ind w:left="0"/>
        <w:jc w:val="both"/>
      </w:pPr>
      <w:r>
        <w:rPr>
          <w:rFonts w:ascii="Times New Roman"/>
          <w:b w:val="false"/>
          <w:i w:val="false"/>
          <w:color w:val="000000"/>
          <w:sz w:val="28"/>
        </w:rPr>
        <w:t>    үшін           үшін          үшін          үшін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