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1a55" w14:textId="c491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28 желтоқсандағы N 2005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31 қаңтар N 154. Күші жойылды - Қазақстан Республикасы Үкіметінің 2017 жылғы 8 маусымдағы № 353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"Шетелдік ұйымдардың алдындағы берешектердің проблемасын шешу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жөніндегі қосымша шаралар туралы"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жылғы 28 желтоқсандағы N 2005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P992005_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Республикасының ПҮКЖ-ы, 1999 ж., N 58, 572-құжат) мынадай өзгерістер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мыналар Шетелдік ұйымдардың, оның ішінде халықаралық ұйымдардың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алдындағы берешек мәселелері жөніндегі ведомствоаралық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құрамына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Жандосов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Ораз Әлиұлы                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орынбасары,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Әбіқаев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Нұртай Әбіқайұлы            Сыртқы істер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Зверьков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Вадим Павлович             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Досаев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Ерболат Асқарбекұлы        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Өтембаев Ержан Әбілхайырұлы, Ахметов Әділ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Құрманжанұлы, Мәдиев Біржан Мұхаметжанұлы, Сәйденов Әнуар Ғалимоллаұлы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