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f002" w14:textId="38af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Федерациясынан Өзбекстан Республикасына Қазақстан Республикасының аумағы арқылы тұз қышқылының транзитіне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8 ақпан N 208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 Заңына және "Экспорттық бақылауға жататын өнімдер транзитінің кейбір мәселелері" туралы Қазақстан Республикасы Үкіметінің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Ресей Федерациясынан Өзбекстан Республикасына Қазақстан Республикасының аумағы арқылы "Ремез" жабық акционерлік қоғамы (Мәскеу облысы, Балашиха қаласы) 1998 жылғы 8 желтоқсандағы N 3/28 келісім-шартына және оған 2000 жылғы 8 мамырдағы N 4 қосымша келісімге сәйкес осы қаулыға қосымшада көрсетілген санда және бағыт бойынша Навои тау-кен металлургия комбинаты үшін (Өзбекстан Республикасы, Навои қаласы) беретін тұз қышқылының транзитіне рұқсат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 және коммуникациялар министрлігі қолданылып жүрген заңнамаға сәйкес қауіпсіздіктің ерекше шараларын сақтай отырып, жүкті Қазақстан Республикасының аумағы арқылы темір жол көлігімен тасымалдауды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Мемлекеттік кіріс министрлігінің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 заңнамада белгіленген тәртіппен Қазақстан Республикасының аумағы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арқылы тұз қышқылы транзитін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Экономика және сауда министрлігі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қаулыны іске асыру мақсатында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2001 жылғы 8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208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"Ремез" жабық акционерлік қоғамының 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 желтоқсандағы N 3/28 келісім-шарты бойынша Навои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кен-металлургия комбинатына беретін өнімдерінің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Ерекшелігі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 ! СЭҚ ТН  ! Тауардың   ! Өлшем ! Саны ! АҚШ долларымен! АҚШ долларымен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 коды    ! стандарт   !бірлігі!      !    бағасы     !  жалпы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 ! бойынша    !       !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 ! толық атауы!       !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2          3         4       5           6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280610000  Синтетикалық  тонна   120     170,0         20400,0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тұз қышқылы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(ГОСТ 857-95)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 280610000  Ингибирлен.   тонна   2266,0  170,0         385220,0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ген тұз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(СПТ 6-01-08-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48-97)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Келісім-шарттың жалпы сомасы - төрт жүз бес мың алты жүз жирма АҚШ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доллары.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Ингибирленген тұз қышқылының және синтетикалық тұз қышқылының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 ауыстыруы бағыты: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Жөнелту стансасы: Бензин коды 654909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Баратын стансасы: Канимех, Өзбек темір жолы, коды 740502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Шекарадан өту стансасы: Елек, Шеңгелді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