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fa4bc" w14:textId="60fa4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21 қаңтардағы N 26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28 ақпан N 302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Үкіметі қаулы етеді:
     1. "Қазақстан Республикасының Ұлттық заң агенттігі туралы" Қазақстан 
Республикасы Үкіметінің 1998 жылғы 21 қаңтардағы N 26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P980026_ </w:t>
      </w:r>
      <w:r>
        <w:rPr>
          <w:rFonts w:ascii="Times New Roman"/>
          <w:b w:val="false"/>
          <w:i w:val="false"/>
          <w:color w:val="000000"/>
          <w:sz w:val="28"/>
        </w:rPr>
        <w:t>
  қаулысына 
(Қазақстан Республикасының ПҮКЖ-ы, 1998 ж., N 1, 6-құжат) мынадай өзгеріс 
енгізілсін:
     2-тармақ алынып тасталсын.
     2. Осы қаулы қол қойылған күнінен бастап күшіне енеді.
     Қазақстан Республикасының
         Премьер-Министрі
Мамандар:
     Багарова Ж.А.,
     Қасымбеков Б.А.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