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7c58" w14:textId="a067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Астықтың мемлекеттiк ресурстарымен және агенттiң өзiнiң қаржы-шаруашылық қызметiнде жасалатын операцияларды жеке есепке алу жөнiндегi бухгалтерлiк есептiң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5 наурыздағы N 330 қаулысы. Күші жойылды - Қазақстан Республикасы Үкіметінің 2015 жылғы 28 тамыздағы № 680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"Астық туралы" Қазақстан Республикасының 2001 жылғы 19 қаңтардағы Заңының </w:t>
      </w:r>
      <w:r>
        <w:rPr>
          <w:rFonts w:ascii="Times New Roman"/>
          <w:b w:val="false"/>
          <w:i w:val="false"/>
          <w:color w:val="000000"/>
          <w:sz w:val="28"/>
        </w:rPr>
        <w:t>Z010143_</w:t>
      </w:r>
      <w:r>
        <w:rPr>
          <w:rFonts w:ascii="Times New Roman"/>
          <w:b w:val="false"/>
          <w:i w:val="false"/>
          <w:color w:val="000000"/>
          <w:sz w:val="28"/>
        </w:rPr>
        <w:t xml:space="preserve"> 5-бабының 7) тармақшасына сәйкес Қазақстан Республикасының Үкіметі қаулы етеді:</w:t>
      </w:r>
      <w:r>
        <w:br/>
      </w:r>
      <w:r>
        <w:rPr>
          <w:rFonts w:ascii="Times New Roman"/>
          <w:b w:val="false"/>
          <w:i w:val="false"/>
          <w:color w:val="000000"/>
          <w:sz w:val="28"/>
        </w:rPr>
        <w:t>
      1. Қоса беріліп отырған Астықтың мемлекеттiк ресурстарымен және агенттiң өзiнiң қаржы-шаруашылық қызметiнде жасалатын операцияларды жеке есепке алу жөнiндегi бухгалтерлiк есептiң ережесі бекітілсін.</w:t>
      </w:r>
      <w:r>
        <w:br/>
      </w: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2001 жылғы 5 наурыздағы</w:t>
      </w:r>
      <w:r>
        <w:br/>
      </w:r>
      <w:r>
        <w:rPr>
          <w:rFonts w:ascii="Times New Roman"/>
          <w:b w:val="false"/>
          <w:i w:val="false"/>
          <w:color w:val="000000"/>
          <w:sz w:val="28"/>
        </w:rPr>
        <w:t>
                                                  N 330 қаулысымен</w:t>
      </w:r>
      <w:r>
        <w:br/>
      </w:r>
      <w:r>
        <w:rPr>
          <w:rFonts w:ascii="Times New Roman"/>
          <w:b w:val="false"/>
          <w:i w:val="false"/>
          <w:color w:val="000000"/>
          <w:sz w:val="28"/>
        </w:rPr>
        <w:t>
                                                     бекiтiлген</w:t>
      </w:r>
    </w:p>
    <w:bookmarkStart w:name="z10" w:id="1"/>
    <w:p>
      <w:pPr>
        <w:spacing w:after="0"/>
        <w:ind w:left="0"/>
        <w:jc w:val="both"/>
      </w:pPr>
      <w:r>
        <w:rPr>
          <w:rFonts w:ascii="Times New Roman"/>
          <w:b w:val="false"/>
          <w:i w:val="false"/>
          <w:color w:val="000000"/>
          <w:sz w:val="28"/>
        </w:rPr>
        <w:t>
       Астықтың мемлекеттiк ресурстарымен және агенттiң өзiнiң</w:t>
      </w:r>
      <w:r>
        <w:br/>
      </w:r>
      <w:r>
        <w:rPr>
          <w:rFonts w:ascii="Times New Roman"/>
          <w:b w:val="false"/>
          <w:i w:val="false"/>
          <w:color w:val="000000"/>
          <w:sz w:val="28"/>
        </w:rPr>
        <w:t>
      қаржы-шаруашылық қызметiнде жасалатын операцияларды жеке</w:t>
      </w:r>
      <w:r>
        <w:br/>
      </w:r>
      <w:r>
        <w:rPr>
          <w:rFonts w:ascii="Times New Roman"/>
          <w:b w:val="false"/>
          <w:i w:val="false"/>
          <w:color w:val="000000"/>
          <w:sz w:val="28"/>
        </w:rPr>
        <w:t>
            есепке алу жөнiндегi бухгалтерлiк есептiң</w:t>
      </w:r>
      <w:r>
        <w:br/>
      </w:r>
      <w:r>
        <w:rPr>
          <w:rFonts w:ascii="Times New Roman"/>
          <w:b w:val="false"/>
          <w:i w:val="false"/>
          <w:color w:val="000000"/>
          <w:sz w:val="28"/>
        </w:rPr>
        <w:t>
                          ЕРЕЖЕЛЕРI</w:t>
      </w:r>
    </w:p>
    <w:bookmarkEnd w:id="1"/>
    <w:bookmarkStart w:name="z11" w:id="2"/>
    <w:p>
      <w:pPr>
        <w:spacing w:after="0"/>
        <w:ind w:left="0"/>
        <w:jc w:val="both"/>
      </w:pPr>
      <w:r>
        <w:rPr>
          <w:rFonts w:ascii="Times New Roman"/>
          <w:b w:val="false"/>
          <w:i w:val="false"/>
          <w:color w:val="000000"/>
          <w:sz w:val="28"/>
        </w:rPr>
        <w:t>
                      1. Жалпы ережелер</w:t>
      </w:r>
    </w:p>
    <w:bookmarkEnd w:id="2"/>
    <w:p>
      <w:pPr>
        <w:spacing w:after="0"/>
        <w:ind w:left="0"/>
        <w:jc w:val="both"/>
      </w:pPr>
      <w:r>
        <w:rPr>
          <w:rFonts w:ascii="Times New Roman"/>
          <w:b w:val="false"/>
          <w:i w:val="false"/>
          <w:color w:val="000000"/>
          <w:sz w:val="28"/>
        </w:rPr>
        <w:t xml:space="preserve">      1. Осы Ережелер астықтың мемлекеттiк ресурстарымен және астықтың мемлекеттiк ресурстарын басқару жөнiндегi операцияларды жүзеге асыратын агенттiң (бұдан әрi - агент) өзiнiң қаржы-шаруашылық қызметiнде жасалатын операцияларды жеке есепке алу жөнiндегi бухгалтерлiк есептi жүргiзудiң тәртiбiн белгiлейдi. </w:t>
      </w:r>
      <w:r>
        <w:br/>
      </w:r>
      <w:r>
        <w:rPr>
          <w:rFonts w:ascii="Times New Roman"/>
          <w:b w:val="false"/>
          <w:i w:val="false"/>
          <w:color w:val="000000"/>
          <w:sz w:val="28"/>
        </w:rPr>
        <w:t>
      2. Агент бухгалтерлiк есептi (бұдан әрi - есеп) Қазақстан Республикасы Президентiнiң "Бухгалтерлiк есеп жүргiзу туралы" 1995 жылғы 26 желтоқсандағы N 2732 </w:t>
      </w:r>
      <w:r>
        <w:rPr>
          <w:rFonts w:ascii="Times New Roman"/>
          <w:b w:val="false"/>
          <w:i w:val="false"/>
          <w:color w:val="000000"/>
          <w:sz w:val="28"/>
        </w:rPr>
        <w:t xml:space="preserve">Z952732_ </w:t>
      </w:r>
      <w:r>
        <w:rPr>
          <w:rFonts w:ascii="Times New Roman"/>
          <w:b w:val="false"/>
          <w:i w:val="false"/>
          <w:color w:val="000000"/>
          <w:sz w:val="28"/>
        </w:rPr>
        <w:t>заң күшi бар Жарлығына, </w:t>
      </w:r>
      <w:r>
        <w:rPr>
          <w:rFonts w:ascii="Times New Roman"/>
          <w:b w:val="false"/>
          <w:i w:val="false"/>
          <w:color w:val="000000"/>
          <w:sz w:val="28"/>
        </w:rPr>
        <w:t xml:space="preserve">V960248_ </w:t>
      </w:r>
      <w:r>
        <w:rPr>
          <w:rFonts w:ascii="Times New Roman"/>
          <w:b w:val="false"/>
          <w:i w:val="false"/>
          <w:color w:val="000000"/>
          <w:sz w:val="28"/>
        </w:rPr>
        <w:t xml:space="preserve">бухгалтерлiк есеп жүргiзудiң стандарттарына, Қазақстан Республикасының Бухгалтерлiк есеп жөнiндегi ұлттық комиссиясының 1996 жылғы 18 қарашадағы N 6 қаулысымен бекiтiлген Субъектiлердiң қаржылық-шаруашылық қызметiнiң бухгалтерлiк есебiн жүргiзу есептерiнiң бас жоспарына (бұдан әрi - Бас жоспар) және осы Ережелерге сәйкес жүзеге асырады. </w:t>
      </w:r>
      <w:r>
        <w:br/>
      </w:r>
      <w:r>
        <w:rPr>
          <w:rFonts w:ascii="Times New Roman"/>
          <w:b w:val="false"/>
          <w:i w:val="false"/>
          <w:color w:val="000000"/>
          <w:sz w:val="28"/>
        </w:rPr>
        <w:t xml:space="preserve">
      3. Агенттiң астықтың мемлекеттiк ресурстарын (бұдан әрi - мемлекеттiк ресурстар) басқару жөнiндегi операцияларының есебiн жүргiзу есеп тiркелiмдерiнiң екi жинағын жүргiзе отырып, өзiнiң қаржылық-шаруашылық қызметi бойынша операциялардан оқшау жүзеге асырылады. </w:t>
      </w:r>
      <w:r>
        <w:br/>
      </w:r>
      <w:r>
        <w:rPr>
          <w:rFonts w:ascii="Times New Roman"/>
          <w:b w:val="false"/>
          <w:i w:val="false"/>
          <w:color w:val="000000"/>
          <w:sz w:val="28"/>
        </w:rPr>
        <w:t xml:space="preserve">
      4. Өзiнiң қаржылық-шаруашылық қызметi бойынша есептi агент бухгалтерлiк есептiң стандарттарына сәйкес жүзеге асырады. </w:t>
      </w:r>
      <w:r>
        <w:br/>
      </w:r>
      <w:r>
        <w:rPr>
          <w:rFonts w:ascii="Times New Roman"/>
          <w:b w:val="false"/>
          <w:i w:val="false"/>
          <w:color w:val="000000"/>
          <w:sz w:val="28"/>
        </w:rPr>
        <w:t xml:space="preserve">
      Мемлекеттiк ресурстармен операциялар бойынша есеп жүргiзу бухгалтерлiк есептiң стандарттарына сәйкес төменде келтiрiлген талаптарды орындай отырып, жүзеге асырылады. </w:t>
      </w:r>
      <w:r>
        <w:br/>
      </w:r>
      <w:r>
        <w:rPr>
          <w:rFonts w:ascii="Times New Roman"/>
          <w:b w:val="false"/>
          <w:i w:val="false"/>
          <w:color w:val="000000"/>
          <w:sz w:val="28"/>
        </w:rPr>
        <w:t xml:space="preserve">
      5. Агент мемлекеттiк ресурстарды басқару жөнiндегi шаруашылық операцияларын қосарланған жазбаның негiзiнде есепте көрсетедi және Бас жоспардың есептерiне қосалқы шотты 1-қосымшаға сәйкес және 2-қосымшаны ескере отырып, пайдаланады. </w:t>
      </w:r>
      <w:r>
        <w:br/>
      </w:r>
      <w:r>
        <w:rPr>
          <w:rFonts w:ascii="Times New Roman"/>
          <w:b w:val="false"/>
          <w:i w:val="false"/>
          <w:color w:val="000000"/>
          <w:sz w:val="28"/>
        </w:rPr>
        <w:t xml:space="preserve">
      6. Осы Ережелердi қолдану мақсаты үшiн мынадай негiзгi ұғымдар пайдаланылады: </w:t>
      </w:r>
      <w:r>
        <w:br/>
      </w:r>
      <w:r>
        <w:rPr>
          <w:rFonts w:ascii="Times New Roman"/>
          <w:b w:val="false"/>
          <w:i w:val="false"/>
          <w:color w:val="000000"/>
          <w:sz w:val="28"/>
        </w:rPr>
        <w:t xml:space="preserve">
      1) агенттiң негiзгi қызметi - өз қызметiнiң шегiнде астықтың мемлекеттiк ресурстарын қалыптастыру, жаңарту және сату жөнiндегi қызмет; </w:t>
      </w:r>
      <w:r>
        <w:br/>
      </w:r>
      <w:r>
        <w:rPr>
          <w:rFonts w:ascii="Times New Roman"/>
          <w:b w:val="false"/>
          <w:i w:val="false"/>
          <w:color w:val="000000"/>
          <w:sz w:val="28"/>
        </w:rPr>
        <w:t xml:space="preserve">
      2) агенттiң негiзгi емес қызметi - астықтың мемлекеттiк ресурстарын басқарумен байланысты, заңдармен тыйым салынбаған агенттiң өзге қызметi; </w:t>
      </w:r>
      <w:r>
        <w:br/>
      </w:r>
      <w:r>
        <w:rPr>
          <w:rFonts w:ascii="Times New Roman"/>
          <w:b w:val="false"/>
          <w:i w:val="false"/>
          <w:color w:val="000000"/>
          <w:sz w:val="28"/>
        </w:rPr>
        <w:t xml:space="preserve">
      3) арнайы шоттар - Қазақстан Республикасы Қаржы министрлiгi Қазынашылық органдарында агентке ашылған және уәкiлеттi мемлекеттiк органның бақылауында болатын шоттар; </w:t>
      </w:r>
      <w:r>
        <w:br/>
      </w:r>
      <w:r>
        <w:rPr>
          <w:rFonts w:ascii="Times New Roman"/>
          <w:b w:val="false"/>
          <w:i w:val="false"/>
          <w:color w:val="000000"/>
          <w:sz w:val="28"/>
        </w:rPr>
        <w:t xml:space="preserve">
      4) N 1 арнайы шот - мемлекеттiк ресурстардың астығын сатып алуға арналған бюджеттiң ақшасы түсетiн арнайы шот; </w:t>
      </w:r>
      <w:r>
        <w:br/>
      </w:r>
      <w:r>
        <w:rPr>
          <w:rFonts w:ascii="Times New Roman"/>
          <w:b w:val="false"/>
          <w:i w:val="false"/>
          <w:color w:val="000000"/>
          <w:sz w:val="28"/>
        </w:rPr>
        <w:t xml:space="preserve">
      5) N 2 арнайы шот - мемлекеттiк ресурстардың сатылған астығы үшiн алынған ақша жинақталатын арнайы шот; </w:t>
      </w:r>
      <w:r>
        <w:br/>
      </w:r>
      <w:r>
        <w:rPr>
          <w:rFonts w:ascii="Times New Roman"/>
          <w:b w:val="false"/>
          <w:i w:val="false"/>
          <w:color w:val="000000"/>
          <w:sz w:val="28"/>
        </w:rPr>
        <w:t xml:space="preserve">
      6) N 3 арнайы шот - азық-түлiктiк астықтың мемлекеттiк резервiн сақтауға арналған бюджеттiң ақшасы түсетiн арнайы шот; </w:t>
      </w:r>
      <w:r>
        <w:br/>
      </w:r>
      <w:r>
        <w:rPr>
          <w:rFonts w:ascii="Times New Roman"/>
          <w:b w:val="false"/>
          <w:i w:val="false"/>
          <w:color w:val="000000"/>
          <w:sz w:val="28"/>
        </w:rPr>
        <w:t xml:space="preserve">
      7) астықтың мемлекеттiк ресурстарын басқару - уәкiлеттi мемлекеттiк органмен шарттың негiзiнде астықтың мемлекеттiк ресурстарын агенттiң қалыптастыруы (сатып алуы), сақтауы, жаңартуы, пайдалануы және сатуы. </w:t>
      </w:r>
      <w:r>
        <w:br/>
      </w:r>
      <w:r>
        <w:rPr>
          <w:rFonts w:ascii="Times New Roman"/>
          <w:b w:val="false"/>
          <w:i w:val="false"/>
          <w:color w:val="000000"/>
          <w:sz w:val="28"/>
        </w:rPr>
        <w:t>
      7. Жылдық қаржылық есеп беру үшiн 1 қаңтардан бастап 31 желтоқсанға дейiнгi күнтiзбелiк жыл есеп беру кезеңi болып табылады. Жылдық қаржылық есеп беруге қосымша уәкiлеттi мемлекеттiк органға және Қазақстан Республикасының Қаржы министрлiгiне тоқсандық есеп берiледi.</w:t>
      </w:r>
    </w:p>
    <w:p>
      <w:pPr>
        <w:spacing w:after="0"/>
        <w:ind w:left="0"/>
        <w:jc w:val="both"/>
      </w:pPr>
      <w:r>
        <w:rPr>
          <w:rFonts w:ascii="Times New Roman"/>
          <w:b w:val="false"/>
          <w:i w:val="false"/>
          <w:color w:val="000000"/>
          <w:sz w:val="28"/>
        </w:rPr>
        <w:t>                       2. Кiрiстердiң есебi</w:t>
      </w:r>
    </w:p>
    <w:p>
      <w:pPr>
        <w:spacing w:after="0"/>
        <w:ind w:left="0"/>
        <w:jc w:val="both"/>
      </w:pPr>
      <w:r>
        <w:rPr>
          <w:rFonts w:ascii="Times New Roman"/>
          <w:b w:val="false"/>
          <w:i w:val="false"/>
          <w:color w:val="000000"/>
          <w:sz w:val="28"/>
        </w:rPr>
        <w:t>     8. Ұйымның негiзгi және негiзгi емес қызметiнен алынған кiрiстер оның астықтың мемлекеттiк ресурстарымен операциялардан алынған жиынтық кiрiсiн құрайды.</w:t>
      </w:r>
      <w:r>
        <w:br/>
      </w:r>
      <w:r>
        <w:rPr>
          <w:rFonts w:ascii="Times New Roman"/>
          <w:b w:val="false"/>
          <w:i w:val="false"/>
          <w:color w:val="000000"/>
          <w:sz w:val="28"/>
        </w:rPr>
        <w:t>
     9. Агенттiң негiзгi қызметiнен алынатын кiрiс мемлекеттiк ресурстарды сатумен байланысты кiрiс болып табылады.</w:t>
      </w:r>
      <w:r>
        <w:br/>
      </w:r>
      <w:r>
        <w:rPr>
          <w:rFonts w:ascii="Times New Roman"/>
          <w:b w:val="false"/>
          <w:i w:val="false"/>
          <w:color w:val="000000"/>
          <w:sz w:val="28"/>
        </w:rPr>
        <w:t>
     10. Агенттiң негiзгi емес қызметiнен алынатын кiрiске:</w:t>
      </w:r>
      <w:r>
        <w:br/>
      </w:r>
      <w:r>
        <w:rPr>
          <w:rFonts w:ascii="Times New Roman"/>
          <w:b w:val="false"/>
          <w:i w:val="false"/>
          <w:color w:val="000000"/>
          <w:sz w:val="28"/>
        </w:rPr>
        <w:t>
     азық-түлiктiк астықтың резервiн сақтауға арнап республикалық бюджеттен бөлiнген субсидиялар;</w:t>
      </w:r>
      <w:r>
        <w:br/>
      </w:r>
      <w:r>
        <w:rPr>
          <w:rFonts w:ascii="Times New Roman"/>
          <w:b w:val="false"/>
          <w:i w:val="false"/>
          <w:color w:val="000000"/>
          <w:sz w:val="28"/>
        </w:rPr>
        <w:t>
     берiлген тауарлық несиелер үшiн сыйақы;</w:t>
      </w:r>
      <w:r>
        <w:br/>
      </w:r>
      <w:r>
        <w:rPr>
          <w:rFonts w:ascii="Times New Roman"/>
          <w:b w:val="false"/>
          <w:i w:val="false"/>
          <w:color w:val="000000"/>
          <w:sz w:val="28"/>
        </w:rPr>
        <w:t>
     банктердегi депозиттер бойынша сыйақы;</w:t>
      </w:r>
      <w:r>
        <w:br/>
      </w:r>
      <w:r>
        <w:rPr>
          <w:rFonts w:ascii="Times New Roman"/>
          <w:b w:val="false"/>
          <w:i w:val="false"/>
          <w:color w:val="000000"/>
          <w:sz w:val="28"/>
        </w:rPr>
        <w:t>
     мемлекеттiк бағалы қағаздар бойынша сыйақы;</w:t>
      </w:r>
      <w:r>
        <w:br/>
      </w:r>
      <w:r>
        <w:rPr>
          <w:rFonts w:ascii="Times New Roman"/>
          <w:b w:val="false"/>
          <w:i w:val="false"/>
          <w:color w:val="000000"/>
          <w:sz w:val="28"/>
        </w:rPr>
        <w:t>
     бағамдық айырмадан алынған кiрiстер;</w:t>
      </w:r>
      <w:r>
        <w:br/>
      </w:r>
      <w:r>
        <w:rPr>
          <w:rFonts w:ascii="Times New Roman"/>
          <w:b w:val="false"/>
          <w:i w:val="false"/>
          <w:color w:val="000000"/>
          <w:sz w:val="28"/>
        </w:rPr>
        <w:t>
     өзге де кiрiстер жатады.</w:t>
      </w:r>
      <w:r>
        <w:br/>
      </w:r>
      <w:r>
        <w:rPr>
          <w:rFonts w:ascii="Times New Roman"/>
          <w:b w:val="false"/>
          <w:i w:val="false"/>
          <w:color w:val="000000"/>
          <w:sz w:val="28"/>
        </w:rPr>
        <w:t>
     11. Кiрiстердiң есебi қосып есептеу әдiсiнiң негiзiнде мынадай шоттарда жүргiзiледi:</w:t>
      </w:r>
    </w:p>
    <w:p>
      <w:pPr>
        <w:spacing w:after="0"/>
        <w:ind w:left="0"/>
        <w:jc w:val="both"/>
      </w:pPr>
      <w:r>
        <w:rPr>
          <w:rFonts w:ascii="Times New Roman"/>
          <w:b w:val="false"/>
          <w:i w:val="false"/>
          <w:color w:val="000000"/>
          <w:sz w:val="28"/>
        </w:rPr>
        <w:t>     702 "Мемлекеттiк ресурстарды сатудан алынған кiрiс";</w:t>
      </w:r>
    </w:p>
    <w:p>
      <w:pPr>
        <w:spacing w:after="0"/>
        <w:ind w:left="0"/>
        <w:jc w:val="both"/>
      </w:pPr>
      <w:r>
        <w:rPr>
          <w:rFonts w:ascii="Times New Roman"/>
          <w:b w:val="false"/>
          <w:i w:val="false"/>
          <w:color w:val="000000"/>
          <w:sz w:val="28"/>
        </w:rPr>
        <w:t>     724 "Пайыздар түрiндегi кiрiстер";</w:t>
      </w:r>
    </w:p>
    <w:p>
      <w:pPr>
        <w:spacing w:after="0"/>
        <w:ind w:left="0"/>
        <w:jc w:val="both"/>
      </w:pPr>
      <w:r>
        <w:rPr>
          <w:rFonts w:ascii="Times New Roman"/>
          <w:b w:val="false"/>
          <w:i w:val="false"/>
          <w:color w:val="000000"/>
          <w:sz w:val="28"/>
        </w:rPr>
        <w:t>     725 "Бағамдық айырмадан алынған кiрiс";</w:t>
      </w:r>
    </w:p>
    <w:p>
      <w:pPr>
        <w:spacing w:after="0"/>
        <w:ind w:left="0"/>
        <w:jc w:val="both"/>
      </w:pPr>
      <w:r>
        <w:rPr>
          <w:rFonts w:ascii="Times New Roman"/>
          <w:b w:val="false"/>
          <w:i w:val="false"/>
          <w:color w:val="000000"/>
          <w:sz w:val="28"/>
        </w:rPr>
        <w:t>     726 "Республикалық бюджеттен субсидиялар";</w:t>
      </w:r>
    </w:p>
    <w:p>
      <w:pPr>
        <w:spacing w:after="0"/>
        <w:ind w:left="0"/>
        <w:jc w:val="both"/>
      </w:pPr>
      <w:r>
        <w:rPr>
          <w:rFonts w:ascii="Times New Roman"/>
          <w:b w:val="false"/>
          <w:i w:val="false"/>
          <w:color w:val="000000"/>
          <w:sz w:val="28"/>
        </w:rPr>
        <w:t>     727 "Негiзгi емес қызметтен алынған өзге кiрiстер".</w:t>
      </w:r>
    </w:p>
    <w:p>
      <w:pPr>
        <w:spacing w:after="0"/>
        <w:ind w:left="0"/>
        <w:jc w:val="both"/>
      </w:pPr>
      <w:r>
        <w:rPr>
          <w:rFonts w:ascii="Times New Roman"/>
          <w:b w:val="false"/>
          <w:i w:val="false"/>
          <w:color w:val="000000"/>
          <w:sz w:val="28"/>
        </w:rPr>
        <w:t>     Бұл ретте 702-шотқа мемлекеттiк ресурстардың түрлерi бойынша қосымша шоттар ашылады.</w:t>
      </w:r>
    </w:p>
    <w:p>
      <w:pPr>
        <w:spacing w:after="0"/>
        <w:ind w:left="0"/>
        <w:jc w:val="both"/>
      </w:pPr>
      <w:r>
        <w:rPr>
          <w:rFonts w:ascii="Times New Roman"/>
          <w:b w:val="false"/>
          <w:i w:val="false"/>
          <w:color w:val="000000"/>
          <w:sz w:val="28"/>
        </w:rPr>
        <w:t>                             3. Шығыстардың есебi</w:t>
      </w:r>
    </w:p>
    <w:p>
      <w:pPr>
        <w:spacing w:after="0"/>
        <w:ind w:left="0"/>
        <w:jc w:val="both"/>
      </w:pPr>
      <w:r>
        <w:rPr>
          <w:rFonts w:ascii="Times New Roman"/>
          <w:b w:val="false"/>
          <w:i w:val="false"/>
          <w:color w:val="000000"/>
          <w:sz w:val="28"/>
        </w:rPr>
        <w:t>     12. Мемлекеттiк ресурстармен операциялар жөнiндегi шығыстар мыналардан тұрады:</w:t>
      </w:r>
    </w:p>
    <w:p>
      <w:pPr>
        <w:spacing w:after="0"/>
        <w:ind w:left="0"/>
        <w:jc w:val="both"/>
      </w:pPr>
      <w:r>
        <w:rPr>
          <w:rFonts w:ascii="Times New Roman"/>
          <w:b w:val="false"/>
          <w:i w:val="false"/>
          <w:color w:val="000000"/>
          <w:sz w:val="28"/>
        </w:rPr>
        <w:t>     сатылған астықтың өзiндiк құны;</w:t>
      </w:r>
    </w:p>
    <w:p>
      <w:pPr>
        <w:spacing w:after="0"/>
        <w:ind w:left="0"/>
        <w:jc w:val="both"/>
      </w:pPr>
      <w:r>
        <w:rPr>
          <w:rFonts w:ascii="Times New Roman"/>
          <w:b w:val="false"/>
          <w:i w:val="false"/>
          <w:color w:val="000000"/>
          <w:sz w:val="28"/>
        </w:rPr>
        <w:t>     сақтауға жұмсалған шығыстар;</w:t>
      </w:r>
    </w:p>
    <w:p>
      <w:pPr>
        <w:spacing w:after="0"/>
        <w:ind w:left="0"/>
        <w:jc w:val="both"/>
      </w:pPr>
      <w:r>
        <w:rPr>
          <w:rFonts w:ascii="Times New Roman"/>
          <w:b w:val="false"/>
          <w:i w:val="false"/>
          <w:color w:val="000000"/>
          <w:sz w:val="28"/>
        </w:rPr>
        <w:t>     сату бойынша шығыстар;</w:t>
      </w:r>
    </w:p>
    <w:p>
      <w:pPr>
        <w:spacing w:after="0"/>
        <w:ind w:left="0"/>
        <w:jc w:val="both"/>
      </w:pPr>
      <w:r>
        <w:rPr>
          <w:rFonts w:ascii="Times New Roman"/>
          <w:b w:val="false"/>
          <w:i w:val="false"/>
          <w:color w:val="000000"/>
          <w:sz w:val="28"/>
        </w:rPr>
        <w:t>     комиссиялық сыйақы бойынша шығыстар;</w:t>
      </w:r>
    </w:p>
    <w:p>
      <w:pPr>
        <w:spacing w:after="0"/>
        <w:ind w:left="0"/>
        <w:jc w:val="both"/>
      </w:pPr>
      <w:r>
        <w:rPr>
          <w:rFonts w:ascii="Times New Roman"/>
          <w:b w:val="false"/>
          <w:i w:val="false"/>
          <w:color w:val="000000"/>
          <w:sz w:val="28"/>
        </w:rPr>
        <w:t>     сатудың таза құнына дейiнгi тауарлық-материалдық қорларды есептен шығарудың шығыстары;</w:t>
      </w:r>
    </w:p>
    <w:p>
      <w:pPr>
        <w:spacing w:after="0"/>
        <w:ind w:left="0"/>
        <w:jc w:val="both"/>
      </w:pPr>
      <w:r>
        <w:rPr>
          <w:rFonts w:ascii="Times New Roman"/>
          <w:b w:val="false"/>
          <w:i w:val="false"/>
          <w:color w:val="000000"/>
          <w:sz w:val="28"/>
        </w:rPr>
        <w:t>     бағамдық айырма бойынша шығыстар;</w:t>
      </w:r>
    </w:p>
    <w:p>
      <w:pPr>
        <w:spacing w:after="0"/>
        <w:ind w:left="0"/>
        <w:jc w:val="both"/>
      </w:pPr>
      <w:r>
        <w:rPr>
          <w:rFonts w:ascii="Times New Roman"/>
          <w:b w:val="false"/>
          <w:i w:val="false"/>
          <w:color w:val="000000"/>
          <w:sz w:val="28"/>
        </w:rPr>
        <w:t>     табыс салығы бойынша шығыстар;</w:t>
      </w:r>
    </w:p>
    <w:p>
      <w:pPr>
        <w:spacing w:after="0"/>
        <w:ind w:left="0"/>
        <w:jc w:val="both"/>
      </w:pPr>
      <w:r>
        <w:rPr>
          <w:rFonts w:ascii="Times New Roman"/>
          <w:b w:val="false"/>
          <w:i w:val="false"/>
          <w:color w:val="000000"/>
          <w:sz w:val="28"/>
        </w:rPr>
        <w:t>     өзге де шығыстар;</w:t>
      </w:r>
    </w:p>
    <w:p>
      <w:pPr>
        <w:spacing w:after="0"/>
        <w:ind w:left="0"/>
        <w:jc w:val="both"/>
      </w:pPr>
      <w:r>
        <w:rPr>
          <w:rFonts w:ascii="Times New Roman"/>
          <w:b w:val="false"/>
          <w:i w:val="false"/>
          <w:color w:val="000000"/>
          <w:sz w:val="28"/>
        </w:rPr>
        <w:t>     дүлей зiлзалалар кезiндегi шығыстар.</w:t>
      </w:r>
    </w:p>
    <w:p>
      <w:pPr>
        <w:spacing w:after="0"/>
        <w:ind w:left="0"/>
        <w:jc w:val="both"/>
      </w:pPr>
      <w:r>
        <w:rPr>
          <w:rFonts w:ascii="Times New Roman"/>
          <w:b w:val="false"/>
          <w:i w:val="false"/>
          <w:color w:val="000000"/>
          <w:sz w:val="28"/>
        </w:rPr>
        <w:t>     13. Шығыстар мынадай жинақтамалы және талдамалы шоттарға қосып есептеу әдiсiнiң негiзiнде есептеледi:</w:t>
      </w:r>
    </w:p>
    <w:p>
      <w:pPr>
        <w:spacing w:after="0"/>
        <w:ind w:left="0"/>
        <w:jc w:val="both"/>
      </w:pPr>
      <w:r>
        <w:rPr>
          <w:rFonts w:ascii="Times New Roman"/>
          <w:b w:val="false"/>
          <w:i w:val="false"/>
          <w:color w:val="000000"/>
          <w:sz w:val="28"/>
        </w:rPr>
        <w:t>     802 "Сатылған мемлекеттiк ресурстардың өзiндiк құны";</w:t>
      </w:r>
    </w:p>
    <w:p>
      <w:pPr>
        <w:spacing w:after="0"/>
        <w:ind w:left="0"/>
        <w:jc w:val="both"/>
      </w:pPr>
      <w:r>
        <w:rPr>
          <w:rFonts w:ascii="Times New Roman"/>
          <w:b w:val="false"/>
          <w:i w:val="false"/>
          <w:color w:val="000000"/>
          <w:sz w:val="28"/>
        </w:rPr>
        <w:t>     811/1 "Мемлекеттiк ресурстарды сақтау бойынша шығыстар";</w:t>
      </w:r>
    </w:p>
    <w:p>
      <w:pPr>
        <w:spacing w:after="0"/>
        <w:ind w:left="0"/>
        <w:jc w:val="both"/>
      </w:pPr>
      <w:r>
        <w:rPr>
          <w:rFonts w:ascii="Times New Roman"/>
          <w:b w:val="false"/>
          <w:i w:val="false"/>
          <w:color w:val="000000"/>
          <w:sz w:val="28"/>
        </w:rPr>
        <w:t>     811/2 "Мемлекеттiк ресурстарды сату бойынша шығыстар";</w:t>
      </w:r>
    </w:p>
    <w:p>
      <w:pPr>
        <w:spacing w:after="0"/>
        <w:ind w:left="0"/>
        <w:jc w:val="both"/>
      </w:pPr>
      <w:r>
        <w:rPr>
          <w:rFonts w:ascii="Times New Roman"/>
          <w:b w:val="false"/>
          <w:i w:val="false"/>
          <w:color w:val="000000"/>
          <w:sz w:val="28"/>
        </w:rPr>
        <w:t>     821 "Комиссиялық сыйақы бойынша шығыстар";</w:t>
      </w:r>
    </w:p>
    <w:p>
      <w:pPr>
        <w:spacing w:after="0"/>
        <w:ind w:left="0"/>
        <w:jc w:val="both"/>
      </w:pPr>
      <w:r>
        <w:rPr>
          <w:rFonts w:ascii="Times New Roman"/>
          <w:b w:val="false"/>
          <w:i w:val="false"/>
          <w:color w:val="000000"/>
          <w:sz w:val="28"/>
        </w:rPr>
        <w:t>     844 "Бағамдық айырма бойынша шығыстар";</w:t>
      </w:r>
    </w:p>
    <w:p>
      <w:pPr>
        <w:spacing w:after="0"/>
        <w:ind w:left="0"/>
        <w:jc w:val="both"/>
      </w:pPr>
      <w:r>
        <w:rPr>
          <w:rFonts w:ascii="Times New Roman"/>
          <w:b w:val="false"/>
          <w:i w:val="false"/>
          <w:color w:val="000000"/>
          <w:sz w:val="28"/>
        </w:rPr>
        <w:t>     845 "Негiзгi емес қызмет бойынша өзге де шығыстар"</w:t>
      </w:r>
    </w:p>
    <w:p>
      <w:pPr>
        <w:spacing w:after="0"/>
        <w:ind w:left="0"/>
        <w:jc w:val="both"/>
      </w:pPr>
      <w:r>
        <w:rPr>
          <w:rFonts w:ascii="Times New Roman"/>
          <w:b w:val="false"/>
          <w:i w:val="false"/>
          <w:color w:val="000000"/>
          <w:sz w:val="28"/>
        </w:rPr>
        <w:t>     851 "Табыс салығы бойынша шығыстар";</w:t>
      </w:r>
    </w:p>
    <w:p>
      <w:pPr>
        <w:spacing w:after="0"/>
        <w:ind w:left="0"/>
        <w:jc w:val="both"/>
      </w:pPr>
      <w:r>
        <w:rPr>
          <w:rFonts w:ascii="Times New Roman"/>
          <w:b w:val="false"/>
          <w:i w:val="false"/>
          <w:color w:val="000000"/>
          <w:sz w:val="28"/>
        </w:rPr>
        <w:t>     861 "Дүлей зiлзалалардан болған, өтемақы төленбейтiн залалдар";</w:t>
      </w:r>
    </w:p>
    <w:p>
      <w:pPr>
        <w:spacing w:after="0"/>
        <w:ind w:left="0"/>
        <w:jc w:val="both"/>
      </w:pPr>
      <w:r>
        <w:rPr>
          <w:rFonts w:ascii="Times New Roman"/>
          <w:b w:val="false"/>
          <w:i w:val="false"/>
          <w:color w:val="000000"/>
          <w:sz w:val="28"/>
        </w:rPr>
        <w:t>     862 "Дүлей зiлзалалардан болған кiрiстер (шығындар)".</w:t>
      </w:r>
    </w:p>
    <w:p>
      <w:pPr>
        <w:spacing w:after="0"/>
        <w:ind w:left="0"/>
        <w:jc w:val="both"/>
      </w:pPr>
      <w:r>
        <w:rPr>
          <w:rFonts w:ascii="Times New Roman"/>
          <w:b w:val="false"/>
          <w:i w:val="false"/>
          <w:color w:val="000000"/>
          <w:sz w:val="28"/>
        </w:rPr>
        <w:t xml:space="preserve">     Бұл ретте 802, 811/1, 811/2 және 821-шоттарға кейiнгi тәртiптiң </w:t>
      </w:r>
    </w:p>
    <w:p>
      <w:pPr>
        <w:spacing w:after="0"/>
        <w:ind w:left="0"/>
        <w:jc w:val="both"/>
      </w:pPr>
      <w:r>
        <w:rPr>
          <w:rFonts w:ascii="Times New Roman"/>
          <w:b w:val="false"/>
          <w:i w:val="false"/>
          <w:color w:val="000000"/>
          <w:sz w:val="28"/>
        </w:rPr>
        <w:t>талдамалы шоттары (қосымша шоттар) астықтың мемлекеттiк ресурстарының түрлерi бойынша ашылады.</w:t>
      </w:r>
    </w:p>
    <w:p>
      <w:pPr>
        <w:spacing w:after="0"/>
        <w:ind w:left="0"/>
        <w:jc w:val="both"/>
      </w:pPr>
      <w:r>
        <w:rPr>
          <w:rFonts w:ascii="Times New Roman"/>
          <w:b w:val="false"/>
          <w:i w:val="false"/>
          <w:color w:val="000000"/>
          <w:sz w:val="28"/>
        </w:rPr>
        <w:t>                    4. Тауарлық-материалдық қорлардың есебi</w:t>
      </w:r>
    </w:p>
    <w:p>
      <w:pPr>
        <w:spacing w:after="0"/>
        <w:ind w:left="0"/>
        <w:jc w:val="both"/>
      </w:pPr>
      <w:r>
        <w:rPr>
          <w:rFonts w:ascii="Times New Roman"/>
          <w:b w:val="false"/>
          <w:i w:val="false"/>
          <w:color w:val="000000"/>
          <w:sz w:val="28"/>
        </w:rPr>
        <w:t>     14. Тауар-материалдық қорлар:</w:t>
      </w:r>
    </w:p>
    <w:p>
      <w:pPr>
        <w:spacing w:after="0"/>
        <w:ind w:left="0"/>
        <w:jc w:val="both"/>
      </w:pPr>
      <w:r>
        <w:rPr>
          <w:rFonts w:ascii="Times New Roman"/>
          <w:b w:val="false"/>
          <w:i w:val="false"/>
          <w:color w:val="000000"/>
          <w:sz w:val="28"/>
        </w:rPr>
        <w:t>     азық-түлiктiк астықтың мемлекеттiк резервiнен,</w:t>
      </w:r>
    </w:p>
    <w:p>
      <w:pPr>
        <w:spacing w:after="0"/>
        <w:ind w:left="0"/>
        <w:jc w:val="both"/>
      </w:pPr>
      <w:r>
        <w:rPr>
          <w:rFonts w:ascii="Times New Roman"/>
          <w:b w:val="false"/>
          <w:i w:val="false"/>
          <w:color w:val="000000"/>
          <w:sz w:val="28"/>
        </w:rPr>
        <w:t>     жемдiк астықтың мемлекеттiк ресурстарынан,</w:t>
      </w:r>
    </w:p>
    <w:p>
      <w:pPr>
        <w:spacing w:after="0"/>
        <w:ind w:left="0"/>
        <w:jc w:val="both"/>
      </w:pPr>
      <w:r>
        <w:rPr>
          <w:rFonts w:ascii="Times New Roman"/>
          <w:b w:val="false"/>
          <w:i w:val="false"/>
          <w:color w:val="000000"/>
          <w:sz w:val="28"/>
        </w:rPr>
        <w:t>     тұқымдық астықтың мемлекеттiк ресурстарынан,</w:t>
      </w:r>
    </w:p>
    <w:p>
      <w:pPr>
        <w:spacing w:after="0"/>
        <w:ind w:left="0"/>
        <w:jc w:val="both"/>
      </w:pPr>
      <w:r>
        <w:rPr>
          <w:rFonts w:ascii="Times New Roman"/>
          <w:b w:val="false"/>
          <w:i w:val="false"/>
          <w:color w:val="000000"/>
          <w:sz w:val="28"/>
        </w:rPr>
        <w:t>     астықтың мемлекеттiк сату ресурстарынан тұрады.</w:t>
      </w:r>
    </w:p>
    <w:p>
      <w:pPr>
        <w:spacing w:after="0"/>
        <w:ind w:left="0"/>
        <w:jc w:val="both"/>
      </w:pPr>
      <w:r>
        <w:rPr>
          <w:rFonts w:ascii="Times New Roman"/>
          <w:b w:val="false"/>
          <w:i w:val="false"/>
          <w:color w:val="000000"/>
          <w:sz w:val="28"/>
        </w:rPr>
        <w:t>     15. Мемлекеттiк ресурстар тауар ретiнде, "Мемлекеттiк ресурстар" 222-шотында мынадай қосымша шоттар ашылып есептеледi:</w:t>
      </w:r>
    </w:p>
    <w:p>
      <w:pPr>
        <w:spacing w:after="0"/>
        <w:ind w:left="0"/>
        <w:jc w:val="both"/>
      </w:pPr>
      <w:r>
        <w:rPr>
          <w:rFonts w:ascii="Times New Roman"/>
          <w:b w:val="false"/>
          <w:i w:val="false"/>
          <w:color w:val="000000"/>
          <w:sz w:val="28"/>
        </w:rPr>
        <w:t>     222/1 "Азық-түлiктiк астықтың мемлекеттiк резервi",</w:t>
      </w:r>
    </w:p>
    <w:p>
      <w:pPr>
        <w:spacing w:after="0"/>
        <w:ind w:left="0"/>
        <w:jc w:val="both"/>
      </w:pPr>
      <w:r>
        <w:rPr>
          <w:rFonts w:ascii="Times New Roman"/>
          <w:b w:val="false"/>
          <w:i w:val="false"/>
          <w:color w:val="000000"/>
          <w:sz w:val="28"/>
        </w:rPr>
        <w:t>     222/2 "Жемдiк астықтың мемлекеттiк ресурстары",</w:t>
      </w:r>
    </w:p>
    <w:p>
      <w:pPr>
        <w:spacing w:after="0"/>
        <w:ind w:left="0"/>
        <w:jc w:val="both"/>
      </w:pPr>
      <w:r>
        <w:rPr>
          <w:rFonts w:ascii="Times New Roman"/>
          <w:b w:val="false"/>
          <w:i w:val="false"/>
          <w:color w:val="000000"/>
          <w:sz w:val="28"/>
        </w:rPr>
        <w:t>     222/3 "Тұқымдық астықтың мемлекеттiк ресурстары",</w:t>
      </w:r>
    </w:p>
    <w:p>
      <w:pPr>
        <w:spacing w:after="0"/>
        <w:ind w:left="0"/>
        <w:jc w:val="both"/>
      </w:pPr>
      <w:r>
        <w:rPr>
          <w:rFonts w:ascii="Times New Roman"/>
          <w:b w:val="false"/>
          <w:i w:val="false"/>
          <w:color w:val="000000"/>
          <w:sz w:val="28"/>
        </w:rPr>
        <w:t>     222/4 "Астықтың мемлекеттiк сату ресурстары".</w:t>
      </w:r>
    </w:p>
    <w:p>
      <w:pPr>
        <w:spacing w:after="0"/>
        <w:ind w:left="0"/>
        <w:jc w:val="both"/>
      </w:pPr>
      <w:r>
        <w:rPr>
          <w:rFonts w:ascii="Times New Roman"/>
          <w:b w:val="false"/>
          <w:i w:val="false"/>
          <w:color w:val="000000"/>
          <w:sz w:val="28"/>
        </w:rPr>
        <w:t xml:space="preserve">     16. Астықтың өзiндiк құнына сатып алуға, көлiк-дайындау шығыстарына және астықты сатып алу мен сақтау орнына жеткiзуге байланысты жұмсалған өзге де шығыстар енгiзiледi. </w:t>
      </w:r>
      <w:r>
        <w:br/>
      </w:r>
      <w:r>
        <w:rPr>
          <w:rFonts w:ascii="Times New Roman"/>
          <w:b w:val="false"/>
          <w:i w:val="false"/>
          <w:color w:val="000000"/>
          <w:sz w:val="28"/>
        </w:rPr>
        <w:t xml:space="preserve">
      Сатып алынған астық өзiндiк құн бойынша есепке алынады. </w:t>
      </w:r>
      <w:r>
        <w:br/>
      </w:r>
      <w:r>
        <w:rPr>
          <w:rFonts w:ascii="Times New Roman"/>
          <w:b w:val="false"/>
          <w:i w:val="false"/>
          <w:color w:val="000000"/>
          <w:sz w:val="28"/>
        </w:rPr>
        <w:t xml:space="preserve">
      17. Тауарлық-материалдық қорларды сатудың таза құны олардың өзiндiк құнынан төмен болған жағдайда, өзiндiк құнды тиiстi айырманың сомасына ішiнара есептен шығару жүргiзiледi. Осы операция 802 шотына тиiстi қосымша шоттардың дебетi және 222 шоттың тиiстi Қосымша шоттарының кредитi бойынша көрсетiледi. </w:t>
      </w:r>
      <w:r>
        <w:br/>
      </w:r>
      <w:r>
        <w:rPr>
          <w:rFonts w:ascii="Times New Roman"/>
          <w:b w:val="false"/>
          <w:i w:val="false"/>
          <w:color w:val="000000"/>
          <w:sz w:val="28"/>
        </w:rPr>
        <w:t xml:space="preserve">
      Сатудың таза құны әдеттегi шаруашылық қызметiнiң барысындағы болжамды сату бағасынан оларды сатуды, жинақтау мен ұйымдастырудың шығындары шегерiлген сомаға тең. </w:t>
      </w:r>
      <w:r>
        <w:br/>
      </w:r>
      <w:r>
        <w:rPr>
          <w:rFonts w:ascii="Times New Roman"/>
          <w:b w:val="false"/>
          <w:i w:val="false"/>
          <w:color w:val="000000"/>
          <w:sz w:val="28"/>
        </w:rPr>
        <w:t xml:space="preserve">
      18. Мемлекеттiк ресурстардың өзiндiк құнын бағалау ФИФО әдiсi бойынша жүргiзiледi. ФИФО әдiсiмен бағалау кезiнде алғашқы сатып алынған ресурстардың құны бiрiншi кезекте есептен шығарылады. </w:t>
      </w:r>
      <w:r>
        <w:br/>
      </w:r>
      <w:r>
        <w:rPr>
          <w:rFonts w:ascii="Times New Roman"/>
          <w:b w:val="false"/>
          <w:i w:val="false"/>
          <w:color w:val="000000"/>
          <w:sz w:val="28"/>
        </w:rPr>
        <w:t xml:space="preserve">
      19. Сатылатын мемлекеттiк ресурстардың өзiндiк құны оған байланысты кiрiс танылған есептi кезеңдегi шығыс ретiнде танылады. </w:t>
      </w:r>
      <w:r>
        <w:br/>
      </w:r>
      <w:r>
        <w:rPr>
          <w:rFonts w:ascii="Times New Roman"/>
          <w:b w:val="false"/>
          <w:i w:val="false"/>
          <w:color w:val="000000"/>
          <w:sz w:val="28"/>
        </w:rPr>
        <w:t xml:space="preserve">
      Өтеусiз негiзде (қайырымдылық көмек) астық босатылған жағдайда, өзiндiк құн астық қоры әкетiлген есептiк кезеңдегi шығыс ретiнде танылады. </w:t>
      </w:r>
      <w:r>
        <w:br/>
      </w:r>
      <w:r>
        <w:rPr>
          <w:rFonts w:ascii="Times New Roman"/>
          <w:b w:val="false"/>
          <w:i w:val="false"/>
          <w:color w:val="000000"/>
          <w:sz w:val="28"/>
        </w:rPr>
        <w:t xml:space="preserve">
      Сатудың таза құнына дейiнгi кез келген есептен шығару сомасы және мемлекеттiк ресурстардың бүкiл ысырапты есептен шығару жүргiзiлген немесе шығын келген кезеңнiң бойындағы шығыс ретiнде танылады. </w:t>
      </w:r>
      <w:r>
        <w:br/>
      </w:r>
      <w:r>
        <w:rPr>
          <w:rFonts w:ascii="Times New Roman"/>
          <w:b w:val="false"/>
          <w:i w:val="false"/>
          <w:color w:val="000000"/>
          <w:sz w:val="28"/>
        </w:rPr>
        <w:t xml:space="preserve">
      Сатудың таза құнын арттырудың нәтижесiнде мемлекеттiк ресурстарды сатудың таза құнына дейiн бұрын есептен шығарылған құнды қалпына келтiру сомасы арттыру жүргiзiлген есептi кезеңде сатылған мемлекеттiк ресурстардың өзiндiк құнын төмендету ретiнде танылады. Осы операция 802-шотқа тиiстi қосымша шоттардың дебетi және 222-шотқа тиiстi қосымша шоттардың кредитi бойынша қызыл сторно әдiсiмен көрсетiледi. </w:t>
      </w:r>
      <w:r>
        <w:br/>
      </w:r>
      <w:r>
        <w:rPr>
          <w:rFonts w:ascii="Times New Roman"/>
          <w:b w:val="false"/>
          <w:i w:val="false"/>
          <w:color w:val="000000"/>
          <w:sz w:val="28"/>
        </w:rPr>
        <w:t xml:space="preserve">
      20. Азық-түлiктiк астықтың резервiн, жемдiк және тұқымдық астықтың ресурстарын астықтың сату ресурстары есебiнен толықтыру кезiнде 222/1, 222/2, 222/3-қосымша шоттардың дебетi және 222/4-қосымша шоттың кредитi бойынша жазба жазылады. Азық-түлiктiк астықтың резервiн, жемдiк және тұқымдық астықтың ресурстарын астықтың сату ресурстары есебiнен жаңарту кезiнде 222/1, 222/2, 222/3-қосымша шоттардың дебетi және 222/4-қосымша шоттың кредитi бойынша азық-түлiктiк резервке, жемдiк және тұқымдық ресурстарға түскен астық құнының сомасына жазба жазылады. Бұл ретте, сонымен бiр мезгiлде азық-түлiктiк астықтың резервiне, жемдiк және тұқымдық ресурстардан астықтың сату ресурстарына әкетiлетiн астықтың сомасына 222/4-қосымша шоттың дебетi және 222/1, 222/2, 222/3-қосымша шоттардың кредитi бойынша жазба жазылады. </w:t>
      </w:r>
      <w:r>
        <w:br/>
      </w:r>
      <w:r>
        <w:rPr>
          <w:rFonts w:ascii="Times New Roman"/>
          <w:b w:val="false"/>
          <w:i w:val="false"/>
          <w:color w:val="000000"/>
          <w:sz w:val="28"/>
        </w:rPr>
        <w:t xml:space="preserve">
      21. Астықты сақтау бойынша қызметтер көрсетуге ақыны заттай нысанда төлегенде мынадай жазбалар жүргiзiледi: </w:t>
      </w:r>
      <w:r>
        <w:br/>
      </w:r>
      <w:r>
        <w:rPr>
          <w:rFonts w:ascii="Times New Roman"/>
          <w:b w:val="false"/>
          <w:i w:val="false"/>
          <w:color w:val="000000"/>
          <w:sz w:val="28"/>
        </w:rPr>
        <w:t xml:space="preserve">
      "Алынатын шоттар" 301-шотқа қосымша шоттардың (мемлекеттiк ресурстардың түрлерi бойынша) дебетi және 702-шотқа тиiстi қосымша шоттардың кредитi бойынша - мемлекеттiк ресурстарды сақтау жөнiндегi шығыстарға жатқызылған сомаға; </w:t>
      </w:r>
    </w:p>
    <w:p>
      <w:pPr>
        <w:spacing w:after="0"/>
        <w:ind w:left="0"/>
        <w:jc w:val="both"/>
      </w:pPr>
      <w:r>
        <w:rPr>
          <w:rFonts w:ascii="Times New Roman"/>
          <w:b w:val="false"/>
          <w:i w:val="false"/>
          <w:color w:val="000000"/>
          <w:sz w:val="28"/>
        </w:rPr>
        <w:t>      301-шотқа тиiстi қосымша шоттардың дебетi және "Қосымша құн салығы" 633-шоттың кредитi бойынша - қосымша құн салығының сомасына;</w:t>
      </w:r>
    </w:p>
    <w:p>
      <w:pPr>
        <w:spacing w:after="0"/>
        <w:ind w:left="0"/>
        <w:jc w:val="both"/>
      </w:pPr>
      <w:r>
        <w:rPr>
          <w:rFonts w:ascii="Times New Roman"/>
          <w:b w:val="false"/>
          <w:i w:val="false"/>
          <w:color w:val="000000"/>
          <w:sz w:val="28"/>
        </w:rPr>
        <w:t>     802-шотқа қосымша шоттардың дебетi және тауар-материалдық қорлардың есебiн жүргiзудiң тиiстi қосымша шоттардың кредитi бойынша есептен шығарылатын тауарлық-материалдық қорлардың өзiндiк құнының сомасына;</w:t>
      </w:r>
    </w:p>
    <w:p>
      <w:pPr>
        <w:spacing w:after="0"/>
        <w:ind w:left="0"/>
        <w:jc w:val="both"/>
      </w:pPr>
      <w:r>
        <w:rPr>
          <w:rFonts w:ascii="Times New Roman"/>
          <w:b w:val="false"/>
          <w:i w:val="false"/>
          <w:color w:val="000000"/>
          <w:sz w:val="28"/>
        </w:rPr>
        <w:t>     "Мемлекеттiк ресурстарды сақтау бойынша есептеулер" 671/2-шоттың дебетi және 301-шотқа тиiстi қосымша шоттардың кредитi бойынша - мемлекеттiк ресурстарды сақтауды жүзеге асыратын ұйымдар берген шоттардың сомасына.</w:t>
      </w:r>
    </w:p>
    <w:p>
      <w:pPr>
        <w:spacing w:after="0"/>
        <w:ind w:left="0"/>
        <w:jc w:val="both"/>
      </w:pPr>
      <w:r>
        <w:rPr>
          <w:rFonts w:ascii="Times New Roman"/>
          <w:b w:val="false"/>
          <w:i w:val="false"/>
          <w:color w:val="000000"/>
          <w:sz w:val="28"/>
        </w:rPr>
        <w:t>                            5. Ақшаның есебi</w:t>
      </w:r>
    </w:p>
    <w:p>
      <w:pPr>
        <w:spacing w:after="0"/>
        <w:ind w:left="0"/>
        <w:jc w:val="both"/>
      </w:pPr>
      <w:r>
        <w:rPr>
          <w:rFonts w:ascii="Times New Roman"/>
          <w:b w:val="false"/>
          <w:i w:val="false"/>
          <w:color w:val="000000"/>
          <w:sz w:val="28"/>
        </w:rPr>
        <w:t>     22. Ақша "Банктегi арнайы шоттардағы қолма-қол ақша" 423-шотында, мынадай қосымша шоттар ашылып, есепке алынады:</w:t>
      </w:r>
    </w:p>
    <w:p>
      <w:pPr>
        <w:spacing w:after="0"/>
        <w:ind w:left="0"/>
        <w:jc w:val="both"/>
      </w:pPr>
      <w:r>
        <w:rPr>
          <w:rFonts w:ascii="Times New Roman"/>
          <w:b w:val="false"/>
          <w:i w:val="false"/>
          <w:color w:val="000000"/>
          <w:sz w:val="28"/>
        </w:rPr>
        <w:t>     423/1 "N 1 арнайы шоттағы қолма-қол ақша";</w:t>
      </w:r>
    </w:p>
    <w:p>
      <w:pPr>
        <w:spacing w:after="0"/>
        <w:ind w:left="0"/>
        <w:jc w:val="both"/>
      </w:pPr>
      <w:r>
        <w:rPr>
          <w:rFonts w:ascii="Times New Roman"/>
          <w:b w:val="false"/>
          <w:i w:val="false"/>
          <w:color w:val="000000"/>
          <w:sz w:val="28"/>
        </w:rPr>
        <w:t>     423/2 "N 2 арнайы шоттағы ұлттық валютадағы қолма-қол ақша";</w:t>
      </w:r>
    </w:p>
    <w:p>
      <w:pPr>
        <w:spacing w:after="0"/>
        <w:ind w:left="0"/>
        <w:jc w:val="both"/>
      </w:pPr>
      <w:r>
        <w:rPr>
          <w:rFonts w:ascii="Times New Roman"/>
          <w:b w:val="false"/>
          <w:i w:val="false"/>
          <w:color w:val="000000"/>
          <w:sz w:val="28"/>
        </w:rPr>
        <w:t>     423/3 "N 2 арнайы шоттағы шетелдiк валютадағы қолма-қол ақша";</w:t>
      </w:r>
    </w:p>
    <w:p>
      <w:pPr>
        <w:spacing w:after="0"/>
        <w:ind w:left="0"/>
        <w:jc w:val="both"/>
      </w:pPr>
      <w:r>
        <w:rPr>
          <w:rFonts w:ascii="Times New Roman"/>
          <w:b w:val="false"/>
          <w:i w:val="false"/>
          <w:color w:val="000000"/>
          <w:sz w:val="28"/>
        </w:rPr>
        <w:t>     423/4 "N 3 арнайы шоттағы қолма-қол ақша".</w:t>
      </w:r>
    </w:p>
    <w:p>
      <w:pPr>
        <w:spacing w:after="0"/>
        <w:ind w:left="0"/>
        <w:jc w:val="both"/>
      </w:pPr>
      <w:r>
        <w:rPr>
          <w:rFonts w:ascii="Times New Roman"/>
          <w:b w:val="false"/>
          <w:i w:val="false"/>
          <w:color w:val="000000"/>
          <w:sz w:val="28"/>
        </w:rPr>
        <w:t xml:space="preserve">     23. Аванстық төлемдер жүзеге асырылған кезде "Мемлекеттiк ресурстарды жеткiзуге берiлген аванстар" 351, "Жұмыстар орындауға және қызметтер көрсетуге берiлген аванстар" 352-шоттарға тиiстi қосымша шоттардың дебетi және 423-шотқа тиiстi қосымша шоттардың кредитi бойынша жазба жүргiзiледi. </w:t>
      </w:r>
      <w:r>
        <w:br/>
      </w:r>
      <w:r>
        <w:rPr>
          <w:rFonts w:ascii="Times New Roman"/>
          <w:b w:val="false"/>
          <w:i w:val="false"/>
          <w:color w:val="000000"/>
          <w:sz w:val="28"/>
        </w:rPr>
        <w:t xml:space="preserve">
      Сатылатын мемлекеттiк ресурстар үшiн аванстық төлемдер түскенде, 423/2, 423/3-қосымша шоттардың дебетi және "Мемлекеттiк ресурстарды жеткiзуге берiлген аванстар" 661-шотына тиiстi қосымша шоттардың кредитi бойынша жазба жүргiзiледi. </w:t>
      </w:r>
      <w:r>
        <w:br/>
      </w:r>
      <w:r>
        <w:rPr>
          <w:rFonts w:ascii="Times New Roman"/>
          <w:b w:val="false"/>
          <w:i w:val="false"/>
          <w:color w:val="000000"/>
          <w:sz w:val="28"/>
        </w:rPr>
        <w:t xml:space="preserve">
      24. Республикалық бюджеттiң шығыс бөлiгiнде астық сатып алу бойынша шығыстарды төлеуге арнап көзделген ақшаның түсуi 423/1-қосымша шоттарының дебетi және "Астық сатып алу бойынша бюджетпен есеп айырысу" 687/1-қосымша шоттарына мынадай реттегi талдамалы шоттардың кредитi бойынша көрсетiледi. </w:t>
      </w:r>
      <w:r>
        <w:br/>
      </w:r>
      <w:r>
        <w:rPr>
          <w:rFonts w:ascii="Times New Roman"/>
          <w:b w:val="false"/>
          <w:i w:val="false"/>
          <w:color w:val="000000"/>
          <w:sz w:val="28"/>
        </w:rPr>
        <w:t xml:space="preserve">
      Республикалық бюджеттiң шығыс бөлiгiнде астықты сақтау бойынша шығыстарды төлеуге арнап көзделген ақшаның түсуi 423/4-қосымша шоттарының дебетi және "Республикалық бюджеттен субсидиялар бөлу" 726-шотының кредитi бойынша көрсетiледi. </w:t>
      </w:r>
      <w:r>
        <w:br/>
      </w:r>
      <w:r>
        <w:rPr>
          <w:rFonts w:ascii="Times New Roman"/>
          <w:b w:val="false"/>
          <w:i w:val="false"/>
          <w:color w:val="000000"/>
          <w:sz w:val="28"/>
        </w:rPr>
        <w:t xml:space="preserve">
      Республикалық бюджетке ақшаны аударғанда 687/1, 687/3-қосымша шоттарының дебетi және 423/2-қосымша шотының кредитi бойынша жазба жазылады. </w:t>
      </w:r>
      <w:r>
        <w:br/>
      </w:r>
      <w:r>
        <w:rPr>
          <w:rFonts w:ascii="Times New Roman"/>
          <w:b w:val="false"/>
          <w:i w:val="false"/>
          <w:color w:val="000000"/>
          <w:sz w:val="28"/>
        </w:rPr>
        <w:t>
      25. Уақытша бос ақшаны мемлекеттiк бағалы қағаздарға және банктердегi депозиттерге орналастыру мынадай шоттарда есепке алынады: 402 "Облигациялар", 403 "Басқа да қаржылық инвестициялар".</w:t>
      </w:r>
    </w:p>
    <w:p>
      <w:pPr>
        <w:spacing w:after="0"/>
        <w:ind w:left="0"/>
        <w:jc w:val="both"/>
      </w:pPr>
      <w:r>
        <w:rPr>
          <w:rFonts w:ascii="Times New Roman"/>
          <w:b w:val="false"/>
          <w:i w:val="false"/>
          <w:color w:val="000000"/>
          <w:sz w:val="28"/>
        </w:rPr>
        <w:t>     Ақшаны көрсетiлгендей орналастыру кезiнде 402 "Облигациялар" және 403 "Басқа да қаржылық инвестициялар" шоттарының дебетi және 423-шоттың қосымша шоттарының кредитi бойынша жазба жазылады.</w:t>
      </w:r>
    </w:p>
    <w:p>
      <w:pPr>
        <w:spacing w:after="0"/>
        <w:ind w:left="0"/>
        <w:jc w:val="both"/>
      </w:pPr>
      <w:r>
        <w:rPr>
          <w:rFonts w:ascii="Times New Roman"/>
          <w:b w:val="false"/>
          <w:i w:val="false"/>
          <w:color w:val="000000"/>
          <w:sz w:val="28"/>
        </w:rPr>
        <w:t>     26. Бағалы қағаздарға және банктердегi депозиттерге орналастырылған ақшаның есебiн агент "Қаржылық инвестициялардың есебi" 8-бухгалтерлiк есептiң стандартына сәйкес жүргiзедi.</w:t>
      </w:r>
    </w:p>
    <w:p>
      <w:pPr>
        <w:spacing w:after="0"/>
        <w:ind w:left="0"/>
        <w:jc w:val="both"/>
      </w:pPr>
      <w:r>
        <w:rPr>
          <w:rFonts w:ascii="Times New Roman"/>
          <w:b w:val="false"/>
          <w:i w:val="false"/>
          <w:color w:val="000000"/>
          <w:sz w:val="28"/>
        </w:rPr>
        <w:t>                        6. Дебиторлық берешектiң есебi</w:t>
      </w:r>
    </w:p>
    <w:p>
      <w:pPr>
        <w:spacing w:after="0"/>
        <w:ind w:left="0"/>
        <w:jc w:val="both"/>
      </w:pPr>
      <w:r>
        <w:rPr>
          <w:rFonts w:ascii="Times New Roman"/>
          <w:b w:val="false"/>
          <w:i w:val="false"/>
          <w:color w:val="000000"/>
          <w:sz w:val="28"/>
        </w:rPr>
        <w:t>     27. Дебиторлық берешек мыналарға бөлiнедi:</w:t>
      </w:r>
    </w:p>
    <w:p>
      <w:pPr>
        <w:spacing w:after="0"/>
        <w:ind w:left="0"/>
        <w:jc w:val="both"/>
      </w:pPr>
      <w:r>
        <w:rPr>
          <w:rFonts w:ascii="Times New Roman"/>
          <w:b w:val="false"/>
          <w:i w:val="false"/>
          <w:color w:val="000000"/>
          <w:sz w:val="28"/>
        </w:rPr>
        <w:t>     сатылған мемлекеттiк ресурстар бойынша дебиторлық берешек;</w:t>
      </w:r>
    </w:p>
    <w:p>
      <w:pPr>
        <w:spacing w:after="0"/>
        <w:ind w:left="0"/>
        <w:jc w:val="both"/>
      </w:pPr>
      <w:r>
        <w:rPr>
          <w:rFonts w:ascii="Times New Roman"/>
          <w:b w:val="false"/>
          <w:i w:val="false"/>
          <w:color w:val="000000"/>
          <w:sz w:val="28"/>
        </w:rPr>
        <w:t>     тауарлық несие бойынша дебиторлық берешек;</w:t>
      </w:r>
    </w:p>
    <w:p>
      <w:pPr>
        <w:spacing w:after="0"/>
        <w:ind w:left="0"/>
        <w:jc w:val="both"/>
      </w:pPr>
      <w:r>
        <w:rPr>
          <w:rFonts w:ascii="Times New Roman"/>
          <w:b w:val="false"/>
          <w:i w:val="false"/>
          <w:color w:val="000000"/>
          <w:sz w:val="28"/>
        </w:rPr>
        <w:t>     өндiрiп алынатын қосылған құнға салынатын салық;</w:t>
      </w:r>
    </w:p>
    <w:p>
      <w:pPr>
        <w:spacing w:after="0"/>
        <w:ind w:left="0"/>
        <w:jc w:val="both"/>
      </w:pPr>
      <w:r>
        <w:rPr>
          <w:rFonts w:ascii="Times New Roman"/>
          <w:b w:val="false"/>
          <w:i w:val="false"/>
          <w:color w:val="000000"/>
          <w:sz w:val="28"/>
        </w:rPr>
        <w:t>     келешектегi кезеңдердiң шығыстары;</w:t>
      </w:r>
    </w:p>
    <w:p>
      <w:pPr>
        <w:spacing w:after="0"/>
        <w:ind w:left="0"/>
        <w:jc w:val="both"/>
      </w:pPr>
      <w:r>
        <w:rPr>
          <w:rFonts w:ascii="Times New Roman"/>
          <w:b w:val="false"/>
          <w:i w:val="false"/>
          <w:color w:val="000000"/>
          <w:sz w:val="28"/>
        </w:rPr>
        <w:t>     мемлекеттiк ресурстарды жеткiзуге берiлген аванстар;</w:t>
      </w:r>
    </w:p>
    <w:p>
      <w:pPr>
        <w:spacing w:after="0"/>
        <w:ind w:left="0"/>
        <w:jc w:val="both"/>
      </w:pPr>
      <w:r>
        <w:rPr>
          <w:rFonts w:ascii="Times New Roman"/>
          <w:b w:val="false"/>
          <w:i w:val="false"/>
          <w:color w:val="000000"/>
          <w:sz w:val="28"/>
        </w:rPr>
        <w:t>     жұмыстарды орындауға және қызметтер көрсетуге берiлген аванстар;</w:t>
      </w:r>
    </w:p>
    <w:p>
      <w:pPr>
        <w:spacing w:after="0"/>
        <w:ind w:left="0"/>
        <w:jc w:val="both"/>
      </w:pPr>
      <w:r>
        <w:rPr>
          <w:rFonts w:ascii="Times New Roman"/>
          <w:b w:val="false"/>
          <w:i w:val="false"/>
          <w:color w:val="000000"/>
          <w:sz w:val="28"/>
        </w:rPr>
        <w:t>     банктердегi мемлекеттiк құнды қағаздар мен депозиттер бойынша пайыздар бойынша берешек;</w:t>
      </w:r>
    </w:p>
    <w:p>
      <w:pPr>
        <w:spacing w:after="0"/>
        <w:ind w:left="0"/>
        <w:jc w:val="both"/>
      </w:pPr>
      <w:r>
        <w:rPr>
          <w:rFonts w:ascii="Times New Roman"/>
          <w:b w:val="false"/>
          <w:i w:val="false"/>
          <w:color w:val="000000"/>
          <w:sz w:val="28"/>
        </w:rPr>
        <w:t>     өзге дебиторлық берешек.</w:t>
      </w:r>
    </w:p>
    <w:p>
      <w:pPr>
        <w:spacing w:after="0"/>
        <w:ind w:left="0"/>
        <w:jc w:val="both"/>
      </w:pPr>
      <w:r>
        <w:rPr>
          <w:rFonts w:ascii="Times New Roman"/>
          <w:b w:val="false"/>
          <w:i w:val="false"/>
          <w:color w:val="000000"/>
          <w:sz w:val="28"/>
        </w:rPr>
        <w:t>     28. Дебиторлық берешек мынадай жинақтамалы және талдамалы шоттарда ескерiледi:</w:t>
      </w:r>
    </w:p>
    <w:p>
      <w:pPr>
        <w:spacing w:after="0"/>
        <w:ind w:left="0"/>
        <w:jc w:val="both"/>
      </w:pPr>
      <w:r>
        <w:rPr>
          <w:rFonts w:ascii="Times New Roman"/>
          <w:b w:val="false"/>
          <w:i w:val="false"/>
          <w:color w:val="000000"/>
          <w:sz w:val="28"/>
        </w:rPr>
        <w:t>     301 "Алынатын шоттар";</w:t>
      </w:r>
    </w:p>
    <w:p>
      <w:pPr>
        <w:spacing w:after="0"/>
        <w:ind w:left="0"/>
        <w:jc w:val="both"/>
      </w:pPr>
      <w:r>
        <w:rPr>
          <w:rFonts w:ascii="Times New Roman"/>
          <w:b w:val="false"/>
          <w:i w:val="false"/>
          <w:color w:val="000000"/>
          <w:sz w:val="28"/>
        </w:rPr>
        <w:t>     334/1 "Тауарлық несие бойынша берешек";</w:t>
      </w:r>
    </w:p>
    <w:p>
      <w:pPr>
        <w:spacing w:after="0"/>
        <w:ind w:left="0"/>
        <w:jc w:val="both"/>
      </w:pPr>
      <w:r>
        <w:rPr>
          <w:rFonts w:ascii="Times New Roman"/>
          <w:b w:val="false"/>
          <w:i w:val="false"/>
          <w:color w:val="000000"/>
          <w:sz w:val="28"/>
        </w:rPr>
        <w:t>     334/2 "Өзге берешек";</w:t>
      </w:r>
    </w:p>
    <w:p>
      <w:pPr>
        <w:spacing w:after="0"/>
        <w:ind w:left="0"/>
        <w:jc w:val="both"/>
      </w:pPr>
      <w:r>
        <w:rPr>
          <w:rFonts w:ascii="Times New Roman"/>
          <w:b w:val="false"/>
          <w:i w:val="false"/>
          <w:color w:val="000000"/>
          <w:sz w:val="28"/>
        </w:rPr>
        <w:t>     343 "Келешектегi кезеңдердiң шығыстары";</w:t>
      </w:r>
    </w:p>
    <w:p>
      <w:pPr>
        <w:spacing w:after="0"/>
        <w:ind w:left="0"/>
        <w:jc w:val="both"/>
      </w:pPr>
      <w:r>
        <w:rPr>
          <w:rFonts w:ascii="Times New Roman"/>
          <w:b w:val="false"/>
          <w:i w:val="false"/>
          <w:color w:val="000000"/>
          <w:sz w:val="28"/>
        </w:rPr>
        <w:t>     331 "Өндiрiп алынатын қосылған құнға салынатын салық";</w:t>
      </w:r>
    </w:p>
    <w:p>
      <w:pPr>
        <w:spacing w:after="0"/>
        <w:ind w:left="0"/>
        <w:jc w:val="both"/>
      </w:pPr>
      <w:r>
        <w:rPr>
          <w:rFonts w:ascii="Times New Roman"/>
          <w:b w:val="false"/>
          <w:i w:val="false"/>
          <w:color w:val="000000"/>
          <w:sz w:val="28"/>
        </w:rPr>
        <w:t>     332 "Есептелген пайыздар";</w:t>
      </w:r>
    </w:p>
    <w:p>
      <w:pPr>
        <w:spacing w:after="0"/>
        <w:ind w:left="0"/>
        <w:jc w:val="both"/>
      </w:pPr>
      <w:r>
        <w:rPr>
          <w:rFonts w:ascii="Times New Roman"/>
          <w:b w:val="false"/>
          <w:i w:val="false"/>
          <w:color w:val="000000"/>
          <w:sz w:val="28"/>
        </w:rPr>
        <w:t>     351 "Астық жеткiзiп беруге берiлген аванстар";</w:t>
      </w:r>
    </w:p>
    <w:p>
      <w:pPr>
        <w:spacing w:after="0"/>
        <w:ind w:left="0"/>
        <w:jc w:val="both"/>
      </w:pPr>
      <w:r>
        <w:rPr>
          <w:rFonts w:ascii="Times New Roman"/>
          <w:b w:val="false"/>
          <w:i w:val="false"/>
          <w:color w:val="000000"/>
          <w:sz w:val="28"/>
        </w:rPr>
        <w:t>     352 "Жұмыстарды орындауға және қызметтер көрсетуге берiлген аванстар".</w:t>
      </w:r>
    </w:p>
    <w:p>
      <w:pPr>
        <w:spacing w:after="0"/>
        <w:ind w:left="0"/>
        <w:jc w:val="both"/>
      </w:pPr>
      <w:r>
        <w:rPr>
          <w:rFonts w:ascii="Times New Roman"/>
          <w:b w:val="false"/>
          <w:i w:val="false"/>
          <w:color w:val="000000"/>
          <w:sz w:val="28"/>
        </w:rPr>
        <w:t>                         7. Мiндеттемелердiң есебi</w:t>
      </w:r>
    </w:p>
    <w:p>
      <w:pPr>
        <w:spacing w:after="0"/>
        <w:ind w:left="0"/>
        <w:jc w:val="both"/>
      </w:pPr>
      <w:r>
        <w:rPr>
          <w:rFonts w:ascii="Times New Roman"/>
          <w:b w:val="false"/>
          <w:i w:val="false"/>
          <w:color w:val="000000"/>
          <w:sz w:val="28"/>
        </w:rPr>
        <w:t>     29. Агенттiң мiндеттемелерi мыналарға бөлiнедi:</w:t>
      </w:r>
    </w:p>
    <w:p>
      <w:pPr>
        <w:spacing w:after="0"/>
        <w:ind w:left="0"/>
        <w:jc w:val="both"/>
      </w:pPr>
      <w:r>
        <w:rPr>
          <w:rFonts w:ascii="Times New Roman"/>
          <w:b w:val="false"/>
          <w:i w:val="false"/>
          <w:color w:val="000000"/>
          <w:sz w:val="28"/>
        </w:rPr>
        <w:t>     сатып алынған мемлекеттiк ресурстар бойынша жеткiзушiлер алдындағы мiндеттемелер;</w:t>
      </w:r>
    </w:p>
    <w:p>
      <w:pPr>
        <w:spacing w:after="0"/>
        <w:ind w:left="0"/>
        <w:jc w:val="both"/>
      </w:pPr>
      <w:r>
        <w:rPr>
          <w:rFonts w:ascii="Times New Roman"/>
          <w:b w:val="false"/>
          <w:i w:val="false"/>
          <w:color w:val="000000"/>
          <w:sz w:val="28"/>
        </w:rPr>
        <w:t>     мемлекеттiк ресурстарды сақтауды жүзеге асыратын ұйымдар алдындағы мiндеттемелер;</w:t>
      </w:r>
    </w:p>
    <w:p>
      <w:pPr>
        <w:spacing w:after="0"/>
        <w:ind w:left="0"/>
        <w:jc w:val="both"/>
      </w:pPr>
      <w:r>
        <w:rPr>
          <w:rFonts w:ascii="Times New Roman"/>
          <w:b w:val="false"/>
          <w:i w:val="false"/>
          <w:color w:val="000000"/>
          <w:sz w:val="28"/>
        </w:rPr>
        <w:t>     мемлекеттiк ресурстарды сатуға байланысты шығыстар бойынша мiндеттемелер;</w:t>
      </w:r>
    </w:p>
    <w:p>
      <w:pPr>
        <w:spacing w:after="0"/>
        <w:ind w:left="0"/>
        <w:jc w:val="both"/>
      </w:pPr>
      <w:r>
        <w:rPr>
          <w:rFonts w:ascii="Times New Roman"/>
          <w:b w:val="false"/>
          <w:i w:val="false"/>
          <w:color w:val="000000"/>
          <w:sz w:val="28"/>
        </w:rPr>
        <w:t>     астықтың мемлекеттiк азық-түлiк резервiн сатып алуға алынған қаражат бойынша республикалық бюджет алдындағы мiндеттемелер;</w:t>
      </w:r>
    </w:p>
    <w:p>
      <w:pPr>
        <w:spacing w:after="0"/>
        <w:ind w:left="0"/>
        <w:jc w:val="both"/>
      </w:pPr>
      <w:r>
        <w:rPr>
          <w:rFonts w:ascii="Times New Roman"/>
          <w:b w:val="false"/>
          <w:i w:val="false"/>
          <w:color w:val="000000"/>
          <w:sz w:val="28"/>
        </w:rPr>
        <w:t>     республикалық бюджетке аударуға жататын таза кiрiс бойынша республикалық бюджет алдындағы мiндеттемелер, комиссиялық сыйақы бойынша мiндеттемелер;</w:t>
      </w:r>
    </w:p>
    <w:p>
      <w:pPr>
        <w:spacing w:after="0"/>
        <w:ind w:left="0"/>
        <w:jc w:val="both"/>
      </w:pPr>
      <w:r>
        <w:rPr>
          <w:rFonts w:ascii="Times New Roman"/>
          <w:b w:val="false"/>
          <w:i w:val="false"/>
          <w:color w:val="000000"/>
          <w:sz w:val="28"/>
        </w:rPr>
        <w:t>     келешектегi кезеңдердiң кiрiстерi;</w:t>
      </w:r>
    </w:p>
    <w:p>
      <w:pPr>
        <w:spacing w:after="0"/>
        <w:ind w:left="0"/>
        <w:jc w:val="both"/>
      </w:pPr>
      <w:r>
        <w:rPr>
          <w:rFonts w:ascii="Times New Roman"/>
          <w:b w:val="false"/>
          <w:i w:val="false"/>
          <w:color w:val="000000"/>
          <w:sz w:val="28"/>
        </w:rPr>
        <w:t>     қосылған құнға салынатын салық бойынша бюджет алдындағы мiндеттемелер;</w:t>
      </w:r>
    </w:p>
    <w:p>
      <w:pPr>
        <w:spacing w:after="0"/>
        <w:ind w:left="0"/>
        <w:jc w:val="both"/>
      </w:pPr>
      <w:r>
        <w:rPr>
          <w:rFonts w:ascii="Times New Roman"/>
          <w:b w:val="false"/>
          <w:i w:val="false"/>
          <w:color w:val="000000"/>
          <w:sz w:val="28"/>
        </w:rPr>
        <w:t>     заңды тұлғалардан алынатын табыс салығы бойынша бюджет алдындағы мiндеттемелер;</w:t>
      </w:r>
    </w:p>
    <w:p>
      <w:pPr>
        <w:spacing w:after="0"/>
        <w:ind w:left="0"/>
        <w:jc w:val="both"/>
      </w:pPr>
      <w:r>
        <w:rPr>
          <w:rFonts w:ascii="Times New Roman"/>
          <w:b w:val="false"/>
          <w:i w:val="false"/>
          <w:color w:val="000000"/>
          <w:sz w:val="28"/>
        </w:rPr>
        <w:t>     мемлекеттiк ресурстарды жеткiзуге алынған аванстар;</w:t>
      </w:r>
    </w:p>
    <w:p>
      <w:pPr>
        <w:spacing w:after="0"/>
        <w:ind w:left="0"/>
        <w:jc w:val="both"/>
      </w:pPr>
      <w:r>
        <w:rPr>
          <w:rFonts w:ascii="Times New Roman"/>
          <w:b w:val="false"/>
          <w:i w:val="false"/>
          <w:color w:val="000000"/>
          <w:sz w:val="28"/>
        </w:rPr>
        <w:t>     өзге кредиторлық берешек.</w:t>
      </w:r>
    </w:p>
    <w:p>
      <w:pPr>
        <w:spacing w:after="0"/>
        <w:ind w:left="0"/>
        <w:jc w:val="both"/>
      </w:pPr>
      <w:r>
        <w:rPr>
          <w:rFonts w:ascii="Times New Roman"/>
          <w:b w:val="false"/>
          <w:i w:val="false"/>
          <w:color w:val="000000"/>
          <w:sz w:val="28"/>
        </w:rPr>
        <w:t>     30. Мiндеттемелер мынадай жинақтамалы және талдамалы шоттарда ескерiледi:</w:t>
      </w:r>
    </w:p>
    <w:p>
      <w:pPr>
        <w:spacing w:after="0"/>
        <w:ind w:left="0"/>
        <w:jc w:val="both"/>
      </w:pPr>
      <w:r>
        <w:rPr>
          <w:rFonts w:ascii="Times New Roman"/>
          <w:b w:val="false"/>
          <w:i w:val="false"/>
          <w:color w:val="000000"/>
          <w:sz w:val="28"/>
        </w:rPr>
        <w:t>     671/1 "Мемлекеттiк ресурстарды жеткiзушiлермен есеп айырысу";</w:t>
      </w:r>
    </w:p>
    <w:p>
      <w:pPr>
        <w:spacing w:after="0"/>
        <w:ind w:left="0"/>
        <w:jc w:val="both"/>
      </w:pPr>
      <w:r>
        <w:rPr>
          <w:rFonts w:ascii="Times New Roman"/>
          <w:b w:val="false"/>
          <w:i w:val="false"/>
          <w:color w:val="000000"/>
          <w:sz w:val="28"/>
        </w:rPr>
        <w:t>     671/2 "Мемлекеттiк ресурстарды сақтау бойынша есеп айырысу";</w:t>
      </w:r>
    </w:p>
    <w:p>
      <w:pPr>
        <w:spacing w:after="0"/>
        <w:ind w:left="0"/>
        <w:jc w:val="both"/>
      </w:pPr>
      <w:r>
        <w:rPr>
          <w:rFonts w:ascii="Times New Roman"/>
          <w:b w:val="false"/>
          <w:i w:val="false"/>
          <w:color w:val="000000"/>
          <w:sz w:val="28"/>
        </w:rPr>
        <w:t>     671/3 "Мемлекеттiк ресурстарды сатуға байланысты қызметтер бойынша есеп айырысу";</w:t>
      </w:r>
    </w:p>
    <w:p>
      <w:pPr>
        <w:spacing w:after="0"/>
        <w:ind w:left="0"/>
        <w:jc w:val="both"/>
      </w:pPr>
      <w:r>
        <w:rPr>
          <w:rFonts w:ascii="Times New Roman"/>
          <w:b w:val="false"/>
          <w:i w:val="false"/>
          <w:color w:val="000000"/>
          <w:sz w:val="28"/>
        </w:rPr>
        <w:t>     687/1 "Мемлекеттiк ресурстарды сатып алу бойынша бюджетпен есеп айырысу";</w:t>
      </w:r>
    </w:p>
    <w:p>
      <w:pPr>
        <w:spacing w:after="0"/>
        <w:ind w:left="0"/>
        <w:jc w:val="both"/>
      </w:pPr>
      <w:r>
        <w:rPr>
          <w:rFonts w:ascii="Times New Roman"/>
          <w:b w:val="false"/>
          <w:i w:val="false"/>
          <w:color w:val="000000"/>
          <w:sz w:val="28"/>
        </w:rPr>
        <w:t>     687/2 "Комиссиялық сыйақы бойынша есеп айырысу";</w:t>
      </w:r>
    </w:p>
    <w:p>
      <w:pPr>
        <w:spacing w:after="0"/>
        <w:ind w:left="0"/>
        <w:jc w:val="both"/>
      </w:pPr>
      <w:r>
        <w:rPr>
          <w:rFonts w:ascii="Times New Roman"/>
          <w:b w:val="false"/>
          <w:i w:val="false"/>
          <w:color w:val="000000"/>
          <w:sz w:val="28"/>
        </w:rPr>
        <w:t>     687/3 "Таза кiрiстi бюджетке аудару бойынша мiндеттемелер";</w:t>
      </w:r>
    </w:p>
    <w:p>
      <w:pPr>
        <w:spacing w:after="0"/>
        <w:ind w:left="0"/>
        <w:jc w:val="both"/>
      </w:pPr>
      <w:r>
        <w:rPr>
          <w:rFonts w:ascii="Times New Roman"/>
          <w:b w:val="false"/>
          <w:i w:val="false"/>
          <w:color w:val="000000"/>
          <w:sz w:val="28"/>
        </w:rPr>
        <w:t>     611 "Келешектегi кезеңдердiң кiрiстерi";</w:t>
      </w:r>
    </w:p>
    <w:p>
      <w:pPr>
        <w:spacing w:after="0"/>
        <w:ind w:left="0"/>
        <w:jc w:val="both"/>
      </w:pPr>
      <w:r>
        <w:rPr>
          <w:rFonts w:ascii="Times New Roman"/>
          <w:b w:val="false"/>
          <w:i w:val="false"/>
          <w:color w:val="000000"/>
          <w:sz w:val="28"/>
        </w:rPr>
        <w:t>     631 "Төлемге салынатын ағымдағы табыс салығы";</w:t>
      </w:r>
    </w:p>
    <w:p>
      <w:pPr>
        <w:spacing w:after="0"/>
        <w:ind w:left="0"/>
        <w:jc w:val="both"/>
      </w:pPr>
      <w:r>
        <w:rPr>
          <w:rFonts w:ascii="Times New Roman"/>
          <w:b w:val="false"/>
          <w:i w:val="false"/>
          <w:color w:val="000000"/>
          <w:sz w:val="28"/>
        </w:rPr>
        <w:t>     633 "Қосылған құнға салынатын салық";</w:t>
      </w:r>
    </w:p>
    <w:p>
      <w:pPr>
        <w:spacing w:after="0"/>
        <w:ind w:left="0"/>
        <w:jc w:val="both"/>
      </w:pPr>
      <w:r>
        <w:rPr>
          <w:rFonts w:ascii="Times New Roman"/>
          <w:b w:val="false"/>
          <w:i w:val="false"/>
          <w:color w:val="000000"/>
          <w:sz w:val="28"/>
        </w:rPr>
        <w:t>     661 "Мемлекеттiк ресурстарды жеткiзуге алынған аванстар";</w:t>
      </w:r>
    </w:p>
    <w:p>
      <w:pPr>
        <w:spacing w:after="0"/>
        <w:ind w:left="0"/>
        <w:jc w:val="both"/>
      </w:pPr>
      <w:r>
        <w:rPr>
          <w:rFonts w:ascii="Times New Roman"/>
          <w:b w:val="false"/>
          <w:i w:val="false"/>
          <w:color w:val="000000"/>
          <w:sz w:val="28"/>
        </w:rPr>
        <w:t>     687/4 "Өзге кредиторлық берешек";</w:t>
      </w:r>
    </w:p>
    <w:bookmarkStart w:name="z5" w:id="3"/>
    <w:p>
      <w:pPr>
        <w:spacing w:after="0"/>
        <w:ind w:left="0"/>
        <w:jc w:val="both"/>
      </w:pPr>
      <w:r>
        <w:rPr>
          <w:rFonts w:ascii="Times New Roman"/>
          <w:b w:val="false"/>
          <w:i w:val="false"/>
          <w:color w:val="000000"/>
          <w:sz w:val="28"/>
        </w:rPr>
        <w:t xml:space="preserve">     31. Мемлекеттiк ресурстарды қоймаларға кiрiске алған кезде мемлекеттiк ресурстардың түрлерi бойынша келесi реттiк шоттар аша отырып, 222-шотқа тиiстi қосалқы шоттардың дебетi және 671/1 "Мемлекеттiк ресурстарды жеткiзушiлермен есеп айырысу" қосалқы шотының кредитi бойынша жазба жүргiзiледi. </w:t>
      </w:r>
      <w:r>
        <w:br/>
      </w:r>
      <w:r>
        <w:rPr>
          <w:rFonts w:ascii="Times New Roman"/>
          <w:b w:val="false"/>
          <w:i w:val="false"/>
          <w:color w:val="000000"/>
          <w:sz w:val="28"/>
        </w:rPr>
        <w:t xml:space="preserve">
      Бiр мезгiлде, қосылған құнға салық сомасына 331 "Өтеуге арналған қосылған құнға салынатын салық" шотының дебетi және 671/1-қосалқы шотқа келесi реттiк талдамалы шоттардың кредитi бойынша жазба жүргiзiледi. </w:t>
      </w:r>
      <w:r>
        <w:br/>
      </w:r>
      <w:r>
        <w:rPr>
          <w:rFonts w:ascii="Times New Roman"/>
          <w:b w:val="false"/>
          <w:i w:val="false"/>
          <w:color w:val="000000"/>
          <w:sz w:val="28"/>
        </w:rPr>
        <w:t xml:space="preserve">
      Сатып алынатын мемлекеттiк ресурстар үшiн ақы төлеу 671/1-қосалқы шотқа келесi тәртiптегi талдамалы шоттардың дебетi және 423/1-қосалқы шоттың кредитi бойынша көрсетiледi. </w:t>
      </w:r>
      <w:r>
        <w:br/>
      </w:r>
      <w:r>
        <w:rPr>
          <w:rFonts w:ascii="Times New Roman"/>
          <w:b w:val="false"/>
          <w:i w:val="false"/>
          <w:color w:val="000000"/>
          <w:sz w:val="28"/>
        </w:rPr>
        <w:t xml:space="preserve">
      32. Сақтау бойынша қызметтер көрсету шамасына қарай мемлекеттiк ресурстардың түрлерi бойынша келесi ретпен шоттар аша отырып, 811/1 "Мемлекеттiк ресурстарды сақтау жөнiндегi шығыстар" қосалқы шоттың дебетi және 671/2 "Мемлекеттiк ресурстарды сақтау жөнiндегi есеп айырысулар" қосалқы шотының кредитi бойынша жазба жүргiзiледi. Бiр мезгiлде қосылған құнға салынатын салық сомасына 331-шоттың дебетi және 671/2-қосалқы шоттың кредитi бойынша жазба жүргiзiледi. </w:t>
      </w:r>
      <w:r>
        <w:br/>
      </w:r>
      <w:r>
        <w:rPr>
          <w:rFonts w:ascii="Times New Roman"/>
          <w:b w:val="false"/>
          <w:i w:val="false"/>
          <w:color w:val="000000"/>
          <w:sz w:val="28"/>
        </w:rPr>
        <w:t xml:space="preserve">
      Сақтауды жүзеге асыратын ұйымдарға ақша аударған кезде 671/2 қосалқы шотқа келесi ретпен талдамалы шоттардың дебетi және 423/2, 423/4 қосалқы шоттардың кредитi бойынша жазба жүргiзiледi. </w:t>
      </w:r>
      <w:r>
        <w:br/>
      </w:r>
      <w:r>
        <w:rPr>
          <w:rFonts w:ascii="Times New Roman"/>
          <w:b w:val="false"/>
          <w:i w:val="false"/>
          <w:color w:val="000000"/>
          <w:sz w:val="28"/>
        </w:rPr>
        <w:t xml:space="preserve">
      33. Астық сатуға байланысты көлiктiк шығыстар сияқты және басқа шығыстарды жұмсағанда 811/2 "Мемлекеттiк ресурстарды сату жөнiндегi шығыстар" қосалқы шотының дебетi және 671/3 қосалқы шотының немесе 423/2 қосалқы шотының кредитi бойынша жазба жүргiзiледi. Бiр мезгiлде қосылған құнға салынатын салық сомасына 331-шоттың дебетi және 671/3-қосалқы шоттың кредитi бойынша жазба жүргiзiледi. </w:t>
      </w:r>
      <w:r>
        <w:br/>
      </w:r>
      <w:r>
        <w:rPr>
          <w:rFonts w:ascii="Times New Roman"/>
          <w:b w:val="false"/>
          <w:i w:val="false"/>
          <w:color w:val="000000"/>
          <w:sz w:val="28"/>
        </w:rPr>
        <w:t xml:space="preserve">
      34. Мемлекеттiк ресурстарды сатқан кезде 821 "Комиссиялық сыйақы бойынша шығыстар" қосалқы шотының дебетi және 687/2 "Комиссиялық сыйақы бойынша есеп айырысу" қосалқы шотының кредитi бойынша көрсетiлетiн комиссиялық сыйақы бойынша шығыстар есептеледi. Бiр мезгiлде қосылған құнға салынатын салық сомасына 331-шоттың дебетi және 687/2-қосалқы шоттың кредитi бойынша жазба жүргiзiледi. </w:t>
      </w:r>
      <w:r>
        <w:br/>
      </w:r>
      <w:r>
        <w:rPr>
          <w:rFonts w:ascii="Times New Roman"/>
          <w:b w:val="false"/>
          <w:i w:val="false"/>
          <w:color w:val="000000"/>
          <w:sz w:val="28"/>
        </w:rPr>
        <w:t xml:space="preserve">
      Комиссиялық сыйақы бойынша берешектi өтеуге ақша аудару 687/2-қосалқы шоттың дебетi және 423/2-қосалқы шоттың кредитi бойынша көрсетiледi. </w:t>
      </w:r>
      <w:r>
        <w:br/>
      </w:r>
      <w:r>
        <w:rPr>
          <w:rFonts w:ascii="Times New Roman"/>
          <w:b w:val="false"/>
          <w:i w:val="false"/>
          <w:color w:val="000000"/>
          <w:sz w:val="28"/>
        </w:rPr>
        <w:t xml:space="preserve">
      35. Қосылған құнға салынатын салықты есептеу 633-шоттың дебетi және 331-шоттың кредитi бойынша көрсетiледi. Қосылған құнға салынатын салықты төлеу 633-шоттың дебетi және 423/2-шоттың кредитi бойынша көрсетiледi. </w:t>
      </w:r>
      <w:r>
        <w:br/>
      </w:r>
      <w:r>
        <w:rPr>
          <w:rFonts w:ascii="Times New Roman"/>
          <w:b w:val="false"/>
          <w:i w:val="false"/>
          <w:color w:val="000000"/>
          <w:sz w:val="28"/>
        </w:rPr>
        <w:t xml:space="preserve">
      Заңды тұлғалардан алынатын табыс салығын есептеу 851 "Табыс салығы бойынша шығыстар" шотының дебетi және 631 "Төлеуге арналған ағымдағы табыс салығы" шотының кредитi бойынша көрсетiледi. Табыс салығын төлеу 631-шоттың дебетi және 423/2-шоттың кредитi бойынша көрсетiледi. </w:t>
      </w:r>
      <w:r>
        <w:br/>
      </w:r>
      <w:r>
        <w:rPr>
          <w:rFonts w:ascii="Times New Roman"/>
          <w:b w:val="false"/>
          <w:i w:val="false"/>
          <w:color w:val="000000"/>
          <w:sz w:val="28"/>
        </w:rPr>
        <w:t>
 </w:t>
      </w:r>
      <w:r>
        <w:br/>
      </w:r>
      <w:r>
        <w:rPr>
          <w:rFonts w:ascii="Times New Roman"/>
          <w:b w:val="false"/>
          <w:i w:val="false"/>
          <w:color w:val="000000"/>
          <w:sz w:val="28"/>
        </w:rPr>
        <w:t xml:space="preserve">
             8. Шетел валютасындағы операциялардың есебi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 Мемлекеттiк ресурстармен байланысты шетел валютасындағы операциялардың есебiн агент 9 "Шетел валютасындағы операциялардың есебi" бухгалтерлiк есеп стандартына сәйкес жүргiзедi.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Қорытынды кiрiс (залал)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Қорытынды кiрiс не залал 571 "Қорытынды кiрiс (залал)" шотында көрсетiледi. </w:t>
      </w:r>
      <w:r>
        <w:br/>
      </w:r>
      <w:r>
        <w:rPr>
          <w:rFonts w:ascii="Times New Roman"/>
          <w:b w:val="false"/>
          <w:i w:val="false"/>
          <w:color w:val="000000"/>
          <w:sz w:val="28"/>
        </w:rPr>
        <w:t xml:space="preserve">
      38. Есептi кезеңнiң соңында VIII "Шығыстар" бөлiмiнiң тиiстi шоттарында көрсетiлген шығыстар 571 "Қорытынды кiрiс (залал)" шотының дебетiне жатады. 571-шоттың кредитiне VII "Кiрiстер" бөлiмiнiң тиiстi шоттарында көрсетiлген кiрiстер жатады. 571 "Қорытынды кіріс (залал)" шоты бойынша дебеттiк және кредиттiк айналымдарды салыстыру 561 "Есептi жылдың бөлiнбеген кiрiсi (өтелмеген залалы)" шотына көшiрiлетiн таза кiрiстiң (залалдың) сомасын анықтайды. </w:t>
      </w:r>
      <w:r>
        <w:br/>
      </w:r>
      <w:r>
        <w:rPr>
          <w:rFonts w:ascii="Times New Roman"/>
          <w:b w:val="false"/>
          <w:i w:val="false"/>
          <w:color w:val="000000"/>
          <w:sz w:val="28"/>
        </w:rPr>
        <w:t xml:space="preserve">
      39. Таза кiрiс қалыптасқан кезде республикалық бюджетке аударылуға жататын сома 561-шоттың дебетi және 687/3 "Таза кiрiстi бюджетке аудару жөнiндегi мiндеттемелер" қосалқы шоттың кредитi бойынша көрсетiледi. </w:t>
      </w:r>
      <w:r>
        <w:br/>
      </w:r>
      <w:r>
        <w:rPr>
          <w:rFonts w:ascii="Times New Roman"/>
          <w:b w:val="false"/>
          <w:i w:val="false"/>
          <w:color w:val="000000"/>
          <w:sz w:val="28"/>
        </w:rPr>
        <w:t>
      40. Астықтың мемлекеттiк ресурстарымен операциялар бойынша есептiлiк астықтың мемлекеттiк ресурстары бойынша есептi, астықтың мемлекеттiк ресурстары бойынша шаруашылық туралы есептi, астықтың мемлекеттiк ресурстарымен жасалатын операциялар бойынша ақша қозғалысы туралы есептi, астықтың мемлекеттiк ресурстарының қозғалысы туралы есептi, астықтың мемлекеттiк ресурстары бойынша дебиторлық берешек туралы мәлiметтердi, астықтың мемлекеттiк ресурстары бойынша кредиторлық берешек туралы мәлiметтердi (3, 4, 5, 6, 7, 8-қосымшалар) қамтиды.</w:t>
      </w:r>
    </w:p>
    <w:bookmarkEnd w:id="3"/>
    <w:p>
      <w:pPr>
        <w:spacing w:after="0"/>
        <w:ind w:left="0"/>
        <w:jc w:val="both"/>
      </w:pPr>
      <w:r>
        <w:rPr>
          <w:rFonts w:ascii="Times New Roman"/>
          <w:b w:val="false"/>
          <w:i w:val="false"/>
          <w:color w:val="000000"/>
          <w:sz w:val="28"/>
        </w:rPr>
        <w:t>     41. Мемлекеттiк ресурстармен жасалатын операциялар жөнiндегi есептiлiктi агент мемлекеттiк уәкiлеттi органға және Қазақстан Республикасының Қаржы министрлiгiне есептi тоқсаннан кейiнгi келесi айдың 15-не дейiнгi мерзiмде әр тоқсанның қорытындылары бойынша, сондай-ақ есептi жылдан кейiнгi келесi жылғы 30 наурызға дейiн есептi жылдың қорытындылары бойынша бередi.</w:t>
      </w:r>
    </w:p>
    <w:p>
      <w:pPr>
        <w:spacing w:after="0"/>
        <w:ind w:left="0"/>
        <w:jc w:val="both"/>
      </w:pPr>
      <w:r>
        <w:rPr>
          <w:rFonts w:ascii="Times New Roman"/>
          <w:b w:val="false"/>
          <w:i w:val="false"/>
          <w:color w:val="000000"/>
          <w:sz w:val="28"/>
        </w:rPr>
        <w:t>                                                   Ережеге 1-қосымша</w:t>
      </w:r>
    </w:p>
    <w:p>
      <w:pPr>
        <w:spacing w:after="0"/>
        <w:ind w:left="0"/>
        <w:jc w:val="both"/>
      </w:pPr>
      <w:r>
        <w:rPr>
          <w:rFonts w:ascii="Times New Roman"/>
          <w:b w:val="false"/>
          <w:i w:val="false"/>
          <w:color w:val="000000"/>
          <w:sz w:val="28"/>
        </w:rPr>
        <w:t>                   Астықтың мемлекеттiк ресурстарымен</w:t>
      </w:r>
      <w:r>
        <w:br/>
      </w:r>
      <w:r>
        <w:rPr>
          <w:rFonts w:ascii="Times New Roman"/>
          <w:b w:val="false"/>
          <w:i w:val="false"/>
          <w:color w:val="000000"/>
          <w:sz w:val="28"/>
        </w:rPr>
        <w:t>
                     жұмыс жөнiндегi талдамалы есеп</w:t>
      </w:r>
      <w:r>
        <w:br/>
      </w:r>
      <w:r>
        <w:rPr>
          <w:rFonts w:ascii="Times New Roman"/>
          <w:b w:val="false"/>
          <w:i w:val="false"/>
          <w:color w:val="000000"/>
          <w:sz w:val="28"/>
        </w:rPr>
        <w:t>
                           шоттарының тiзбесi</w:t>
      </w:r>
    </w:p>
    <w:p>
      <w:pPr>
        <w:spacing w:after="0"/>
        <w:ind w:left="0"/>
        <w:jc w:val="both"/>
      </w:pPr>
      <w:r>
        <w:rPr>
          <w:rFonts w:ascii="Times New Roman"/>
          <w:b w:val="false"/>
          <w:i w:val="false"/>
          <w:color w:val="000000"/>
          <w:sz w:val="28"/>
        </w:rPr>
        <w:t>     1. 222 "Астықтың мемлекеттiк ресурстары"</w:t>
      </w:r>
    </w:p>
    <w:p>
      <w:pPr>
        <w:spacing w:after="0"/>
        <w:ind w:left="0"/>
        <w:jc w:val="both"/>
      </w:pPr>
      <w:r>
        <w:rPr>
          <w:rFonts w:ascii="Times New Roman"/>
          <w:b w:val="false"/>
          <w:i w:val="false"/>
          <w:color w:val="000000"/>
          <w:sz w:val="28"/>
        </w:rPr>
        <w:t>222/1 "Азық-түлiк астығының мемлекеттiк резервi"</w:t>
      </w:r>
    </w:p>
    <w:p>
      <w:pPr>
        <w:spacing w:after="0"/>
        <w:ind w:left="0"/>
        <w:jc w:val="both"/>
      </w:pPr>
      <w:r>
        <w:rPr>
          <w:rFonts w:ascii="Times New Roman"/>
          <w:b w:val="false"/>
          <w:i w:val="false"/>
          <w:color w:val="000000"/>
          <w:sz w:val="28"/>
        </w:rPr>
        <w:t>222/2 "Жемдiк астықтың мемлекеттiк ресурстары"</w:t>
      </w:r>
    </w:p>
    <w:p>
      <w:pPr>
        <w:spacing w:after="0"/>
        <w:ind w:left="0"/>
        <w:jc w:val="both"/>
      </w:pPr>
      <w:r>
        <w:rPr>
          <w:rFonts w:ascii="Times New Roman"/>
          <w:b w:val="false"/>
          <w:i w:val="false"/>
          <w:color w:val="000000"/>
          <w:sz w:val="28"/>
        </w:rPr>
        <w:t>222/3 "Тұқымдық астықтың мемлекеттiк ресурстары"</w:t>
      </w:r>
    </w:p>
    <w:p>
      <w:pPr>
        <w:spacing w:after="0"/>
        <w:ind w:left="0"/>
        <w:jc w:val="both"/>
      </w:pPr>
      <w:r>
        <w:rPr>
          <w:rFonts w:ascii="Times New Roman"/>
          <w:b w:val="false"/>
          <w:i w:val="false"/>
          <w:color w:val="000000"/>
          <w:sz w:val="28"/>
        </w:rPr>
        <w:t>222/4 "Астықтың мемлекеттiк сату ресурстары"</w:t>
      </w:r>
    </w:p>
    <w:p>
      <w:pPr>
        <w:spacing w:after="0"/>
        <w:ind w:left="0"/>
        <w:jc w:val="both"/>
      </w:pPr>
      <w:r>
        <w:rPr>
          <w:rFonts w:ascii="Times New Roman"/>
          <w:b w:val="false"/>
          <w:i w:val="false"/>
          <w:color w:val="000000"/>
          <w:sz w:val="28"/>
        </w:rPr>
        <w:t>     2. 301 "Алуға берiлетiн шоттар"</w:t>
      </w:r>
    </w:p>
    <w:p>
      <w:pPr>
        <w:spacing w:after="0"/>
        <w:ind w:left="0"/>
        <w:jc w:val="both"/>
      </w:pPr>
      <w:r>
        <w:rPr>
          <w:rFonts w:ascii="Times New Roman"/>
          <w:b w:val="false"/>
          <w:i w:val="false"/>
          <w:color w:val="000000"/>
          <w:sz w:val="28"/>
        </w:rPr>
        <w:t>301/1 "Азық-түлiк астығының резервтерi бойынша алуға берiлетiн шоттар"</w:t>
      </w:r>
    </w:p>
    <w:p>
      <w:pPr>
        <w:spacing w:after="0"/>
        <w:ind w:left="0"/>
        <w:jc w:val="both"/>
      </w:pPr>
      <w:r>
        <w:rPr>
          <w:rFonts w:ascii="Times New Roman"/>
          <w:b w:val="false"/>
          <w:i w:val="false"/>
          <w:color w:val="000000"/>
          <w:sz w:val="28"/>
        </w:rPr>
        <w:t>301/2 "Астықтың жемдiк ресурстары бойынша алуға берiлетiн шоттар"</w:t>
      </w:r>
    </w:p>
    <w:p>
      <w:pPr>
        <w:spacing w:after="0"/>
        <w:ind w:left="0"/>
        <w:jc w:val="both"/>
      </w:pPr>
      <w:r>
        <w:rPr>
          <w:rFonts w:ascii="Times New Roman"/>
          <w:b w:val="false"/>
          <w:i w:val="false"/>
          <w:color w:val="000000"/>
          <w:sz w:val="28"/>
        </w:rPr>
        <w:t>301/3 "Астықтың тұқымдық ресурстары бойынша алуға берiлетiн шоттар"</w:t>
      </w:r>
    </w:p>
    <w:p>
      <w:pPr>
        <w:spacing w:after="0"/>
        <w:ind w:left="0"/>
        <w:jc w:val="both"/>
      </w:pPr>
      <w:r>
        <w:rPr>
          <w:rFonts w:ascii="Times New Roman"/>
          <w:b w:val="false"/>
          <w:i w:val="false"/>
          <w:color w:val="000000"/>
          <w:sz w:val="28"/>
        </w:rPr>
        <w:t>301/4 "Астықты сату ресурстары бойынша алуға берiлетiн шоттар"</w:t>
      </w:r>
    </w:p>
    <w:p>
      <w:pPr>
        <w:spacing w:after="0"/>
        <w:ind w:left="0"/>
        <w:jc w:val="both"/>
      </w:pPr>
      <w:r>
        <w:rPr>
          <w:rFonts w:ascii="Times New Roman"/>
          <w:b w:val="false"/>
          <w:i w:val="false"/>
          <w:color w:val="000000"/>
          <w:sz w:val="28"/>
        </w:rPr>
        <w:t>     3. 331 "Өтелуге тиiс қосылған құнға салынатын салық"</w:t>
      </w:r>
    </w:p>
    <w:p>
      <w:pPr>
        <w:spacing w:after="0"/>
        <w:ind w:left="0"/>
        <w:jc w:val="both"/>
      </w:pPr>
      <w:r>
        <w:rPr>
          <w:rFonts w:ascii="Times New Roman"/>
          <w:b w:val="false"/>
          <w:i w:val="false"/>
          <w:color w:val="000000"/>
          <w:sz w:val="28"/>
        </w:rPr>
        <w:t>     4. 332 "Есептелген пайыздар"</w:t>
      </w:r>
    </w:p>
    <w:p>
      <w:pPr>
        <w:spacing w:after="0"/>
        <w:ind w:left="0"/>
        <w:jc w:val="both"/>
      </w:pPr>
      <w:r>
        <w:rPr>
          <w:rFonts w:ascii="Times New Roman"/>
          <w:b w:val="false"/>
          <w:i w:val="false"/>
          <w:color w:val="000000"/>
          <w:sz w:val="28"/>
        </w:rPr>
        <w:t>     5. 334 "Басқа дебиторлық берешек"</w:t>
      </w:r>
    </w:p>
    <w:p>
      <w:pPr>
        <w:spacing w:after="0"/>
        <w:ind w:left="0"/>
        <w:jc w:val="both"/>
      </w:pPr>
      <w:r>
        <w:rPr>
          <w:rFonts w:ascii="Times New Roman"/>
          <w:b w:val="false"/>
          <w:i w:val="false"/>
          <w:color w:val="000000"/>
          <w:sz w:val="28"/>
        </w:rPr>
        <w:t>334/1 "Тауарлай несие бойынша берешек"</w:t>
      </w:r>
    </w:p>
    <w:p>
      <w:pPr>
        <w:spacing w:after="0"/>
        <w:ind w:left="0"/>
        <w:jc w:val="both"/>
      </w:pPr>
      <w:r>
        <w:rPr>
          <w:rFonts w:ascii="Times New Roman"/>
          <w:b w:val="false"/>
          <w:i w:val="false"/>
          <w:color w:val="000000"/>
          <w:sz w:val="28"/>
        </w:rPr>
        <w:t>     334/1/1 "Азық-түлiк астығы резервiнен несиесi бойынша берешек"</w:t>
      </w:r>
    </w:p>
    <w:p>
      <w:pPr>
        <w:spacing w:after="0"/>
        <w:ind w:left="0"/>
        <w:jc w:val="both"/>
      </w:pPr>
      <w:r>
        <w:rPr>
          <w:rFonts w:ascii="Times New Roman"/>
          <w:b w:val="false"/>
          <w:i w:val="false"/>
          <w:color w:val="000000"/>
          <w:sz w:val="28"/>
        </w:rPr>
        <w:t>     334/1/2 "Жемдiк астықтың ресурстарынан несиесi бойынша берешек"</w:t>
      </w:r>
    </w:p>
    <w:p>
      <w:pPr>
        <w:spacing w:after="0"/>
        <w:ind w:left="0"/>
        <w:jc w:val="both"/>
      </w:pPr>
      <w:r>
        <w:rPr>
          <w:rFonts w:ascii="Times New Roman"/>
          <w:b w:val="false"/>
          <w:i w:val="false"/>
          <w:color w:val="000000"/>
          <w:sz w:val="28"/>
        </w:rPr>
        <w:t>     334/1/3 "Тұқымдық астықтың ресурстарынан несиесi бойынша берешек"</w:t>
      </w:r>
    </w:p>
    <w:p>
      <w:pPr>
        <w:spacing w:after="0"/>
        <w:ind w:left="0"/>
        <w:jc w:val="both"/>
      </w:pPr>
      <w:r>
        <w:rPr>
          <w:rFonts w:ascii="Times New Roman"/>
          <w:b w:val="false"/>
          <w:i w:val="false"/>
          <w:color w:val="000000"/>
          <w:sz w:val="28"/>
        </w:rPr>
        <w:t xml:space="preserve">     334/1/4 "Астықтың сату ресурстарының несиесi бойынша берешек" </w:t>
      </w:r>
    </w:p>
    <w:p>
      <w:pPr>
        <w:spacing w:after="0"/>
        <w:ind w:left="0"/>
        <w:jc w:val="both"/>
      </w:pPr>
      <w:r>
        <w:rPr>
          <w:rFonts w:ascii="Times New Roman"/>
          <w:b w:val="false"/>
          <w:i w:val="false"/>
          <w:color w:val="000000"/>
          <w:sz w:val="28"/>
        </w:rPr>
        <w:t>334/2 "Басқа дебиторлық берешек"</w:t>
      </w:r>
    </w:p>
    <w:p>
      <w:pPr>
        <w:spacing w:after="0"/>
        <w:ind w:left="0"/>
        <w:jc w:val="both"/>
      </w:pPr>
      <w:r>
        <w:rPr>
          <w:rFonts w:ascii="Times New Roman"/>
          <w:b w:val="false"/>
          <w:i w:val="false"/>
          <w:color w:val="000000"/>
          <w:sz w:val="28"/>
        </w:rPr>
        <w:t>     6. 343 "Болашақтағы кезеңдерге арналған шығыстар"</w:t>
      </w:r>
    </w:p>
    <w:p>
      <w:pPr>
        <w:spacing w:after="0"/>
        <w:ind w:left="0"/>
        <w:jc w:val="both"/>
      </w:pPr>
      <w:r>
        <w:rPr>
          <w:rFonts w:ascii="Times New Roman"/>
          <w:b w:val="false"/>
          <w:i w:val="false"/>
          <w:color w:val="000000"/>
          <w:sz w:val="28"/>
        </w:rPr>
        <w:t>     7. 351 "Мемлекеттік ресурстарды жеткiзу бойынша берiлген аванстар"</w:t>
      </w:r>
    </w:p>
    <w:p>
      <w:pPr>
        <w:spacing w:after="0"/>
        <w:ind w:left="0"/>
        <w:jc w:val="both"/>
      </w:pPr>
      <w:r>
        <w:rPr>
          <w:rFonts w:ascii="Times New Roman"/>
          <w:b w:val="false"/>
          <w:i w:val="false"/>
          <w:color w:val="000000"/>
          <w:sz w:val="28"/>
        </w:rPr>
        <w:t>351/1 "Азық-түлiк астығының мемлекеттiк резервiне астық жеткiзiп беруге берiлген аванстар"</w:t>
      </w:r>
    </w:p>
    <w:p>
      <w:pPr>
        <w:spacing w:after="0"/>
        <w:ind w:left="0"/>
        <w:jc w:val="both"/>
      </w:pPr>
      <w:r>
        <w:rPr>
          <w:rFonts w:ascii="Times New Roman"/>
          <w:b w:val="false"/>
          <w:i w:val="false"/>
          <w:color w:val="000000"/>
          <w:sz w:val="28"/>
        </w:rPr>
        <w:t>351/2 "Жемдiк астықтың мемлекеттiк ресурстарын жеткiзiп беруге берiлген аванстар"</w:t>
      </w:r>
    </w:p>
    <w:p>
      <w:pPr>
        <w:spacing w:after="0"/>
        <w:ind w:left="0"/>
        <w:jc w:val="both"/>
      </w:pPr>
      <w:r>
        <w:rPr>
          <w:rFonts w:ascii="Times New Roman"/>
          <w:b w:val="false"/>
          <w:i w:val="false"/>
          <w:color w:val="000000"/>
          <w:sz w:val="28"/>
        </w:rPr>
        <w:t>351/3 "Тұқымдық астықтың мемлекеттiк ресурстарын жеткiзiп беруге берiлген аванстар"</w:t>
      </w:r>
    </w:p>
    <w:p>
      <w:pPr>
        <w:spacing w:after="0"/>
        <w:ind w:left="0"/>
        <w:jc w:val="both"/>
      </w:pPr>
      <w:r>
        <w:rPr>
          <w:rFonts w:ascii="Times New Roman"/>
          <w:b w:val="false"/>
          <w:i w:val="false"/>
          <w:color w:val="000000"/>
          <w:sz w:val="28"/>
        </w:rPr>
        <w:t>351/4 "Астықтың мемлекеттiк сату ресурстарын жеткiзiп беруге берiлген аванстар"</w:t>
      </w:r>
    </w:p>
    <w:p>
      <w:pPr>
        <w:spacing w:after="0"/>
        <w:ind w:left="0"/>
        <w:jc w:val="both"/>
      </w:pPr>
      <w:r>
        <w:rPr>
          <w:rFonts w:ascii="Times New Roman"/>
          <w:b w:val="false"/>
          <w:i w:val="false"/>
          <w:color w:val="000000"/>
          <w:sz w:val="28"/>
        </w:rPr>
        <w:t>     8. 352 "Жұмыстарды орындау және қызмет көрсету үшiн берiлген аванстар"</w:t>
      </w:r>
    </w:p>
    <w:p>
      <w:pPr>
        <w:spacing w:after="0"/>
        <w:ind w:left="0"/>
        <w:jc w:val="both"/>
      </w:pPr>
      <w:r>
        <w:rPr>
          <w:rFonts w:ascii="Times New Roman"/>
          <w:b w:val="false"/>
          <w:i w:val="false"/>
          <w:color w:val="000000"/>
          <w:sz w:val="28"/>
        </w:rPr>
        <w:t>     9. 402 "Облигациялар"</w:t>
      </w:r>
    </w:p>
    <w:p>
      <w:pPr>
        <w:spacing w:after="0"/>
        <w:ind w:left="0"/>
        <w:jc w:val="both"/>
      </w:pPr>
      <w:r>
        <w:rPr>
          <w:rFonts w:ascii="Times New Roman"/>
          <w:b w:val="false"/>
          <w:i w:val="false"/>
          <w:color w:val="000000"/>
          <w:sz w:val="28"/>
        </w:rPr>
        <w:t>     10. 403 "Басқа қаржылық инвестициялар"</w:t>
      </w:r>
    </w:p>
    <w:p>
      <w:pPr>
        <w:spacing w:after="0"/>
        <w:ind w:left="0"/>
        <w:jc w:val="both"/>
      </w:pPr>
      <w:r>
        <w:rPr>
          <w:rFonts w:ascii="Times New Roman"/>
          <w:b w:val="false"/>
          <w:i w:val="false"/>
          <w:color w:val="000000"/>
          <w:sz w:val="28"/>
        </w:rPr>
        <w:t>     11. 423 "Банктердегi арнайы шоттардағы қолма-қол ақша"</w:t>
      </w:r>
    </w:p>
    <w:p>
      <w:pPr>
        <w:spacing w:after="0"/>
        <w:ind w:left="0"/>
        <w:jc w:val="both"/>
      </w:pPr>
      <w:r>
        <w:rPr>
          <w:rFonts w:ascii="Times New Roman"/>
          <w:b w:val="false"/>
          <w:i w:val="false"/>
          <w:color w:val="000000"/>
          <w:sz w:val="28"/>
        </w:rPr>
        <w:t>423/1 "N 1 арнайы шоттағы қолма-қол ақша"</w:t>
      </w:r>
    </w:p>
    <w:p>
      <w:pPr>
        <w:spacing w:after="0"/>
        <w:ind w:left="0"/>
        <w:jc w:val="both"/>
      </w:pPr>
      <w:r>
        <w:rPr>
          <w:rFonts w:ascii="Times New Roman"/>
          <w:b w:val="false"/>
          <w:i w:val="false"/>
          <w:color w:val="000000"/>
          <w:sz w:val="28"/>
        </w:rPr>
        <w:t>423/2 "N 2 арнайы шоттағы қолма-қол ақша"</w:t>
      </w:r>
    </w:p>
    <w:p>
      <w:pPr>
        <w:spacing w:after="0"/>
        <w:ind w:left="0"/>
        <w:jc w:val="both"/>
      </w:pPr>
      <w:r>
        <w:rPr>
          <w:rFonts w:ascii="Times New Roman"/>
          <w:b w:val="false"/>
          <w:i w:val="false"/>
          <w:color w:val="000000"/>
          <w:sz w:val="28"/>
        </w:rPr>
        <w:t>423/3 "N 2 арнайы валюталық шоттағы қолма-қол ақша"</w:t>
      </w:r>
    </w:p>
    <w:p>
      <w:pPr>
        <w:spacing w:after="0"/>
        <w:ind w:left="0"/>
        <w:jc w:val="both"/>
      </w:pPr>
      <w:r>
        <w:rPr>
          <w:rFonts w:ascii="Times New Roman"/>
          <w:b w:val="false"/>
          <w:i w:val="false"/>
          <w:color w:val="000000"/>
          <w:sz w:val="28"/>
        </w:rPr>
        <w:t>423/4 "N 3 арнайы шоттағы қолма-қол ақша"</w:t>
      </w:r>
    </w:p>
    <w:p>
      <w:pPr>
        <w:spacing w:after="0"/>
        <w:ind w:left="0"/>
        <w:jc w:val="both"/>
      </w:pPr>
      <w:r>
        <w:rPr>
          <w:rFonts w:ascii="Times New Roman"/>
          <w:b w:val="false"/>
          <w:i w:val="false"/>
          <w:color w:val="000000"/>
          <w:sz w:val="28"/>
        </w:rPr>
        <w:t>     12. 561 "Бөлiнбеген табыс (жабылмаған залал)"</w:t>
      </w:r>
    </w:p>
    <w:p>
      <w:pPr>
        <w:spacing w:after="0"/>
        <w:ind w:left="0"/>
        <w:jc w:val="both"/>
      </w:pPr>
      <w:r>
        <w:rPr>
          <w:rFonts w:ascii="Times New Roman"/>
          <w:b w:val="false"/>
          <w:i w:val="false"/>
          <w:color w:val="000000"/>
          <w:sz w:val="28"/>
        </w:rPr>
        <w:t>     13. 571 "Жиынтық табыс (залал)"</w:t>
      </w:r>
    </w:p>
    <w:p>
      <w:pPr>
        <w:spacing w:after="0"/>
        <w:ind w:left="0"/>
        <w:jc w:val="both"/>
      </w:pPr>
      <w:r>
        <w:rPr>
          <w:rFonts w:ascii="Times New Roman"/>
          <w:b w:val="false"/>
          <w:i w:val="false"/>
          <w:color w:val="000000"/>
          <w:sz w:val="28"/>
        </w:rPr>
        <w:t>     14. 611 "Алдағы кезеңдер табыстары"</w:t>
      </w:r>
    </w:p>
    <w:p>
      <w:pPr>
        <w:spacing w:after="0"/>
        <w:ind w:left="0"/>
        <w:jc w:val="both"/>
      </w:pPr>
      <w:r>
        <w:rPr>
          <w:rFonts w:ascii="Times New Roman"/>
          <w:b w:val="false"/>
          <w:i w:val="false"/>
          <w:color w:val="000000"/>
          <w:sz w:val="28"/>
        </w:rPr>
        <w:t>     15. 631 "Табыс салығы"</w:t>
      </w:r>
    </w:p>
    <w:p>
      <w:pPr>
        <w:spacing w:after="0"/>
        <w:ind w:left="0"/>
        <w:jc w:val="both"/>
      </w:pPr>
      <w:r>
        <w:rPr>
          <w:rFonts w:ascii="Times New Roman"/>
          <w:b w:val="false"/>
          <w:i w:val="false"/>
          <w:color w:val="000000"/>
          <w:sz w:val="28"/>
        </w:rPr>
        <w:t>     16. 633 "Қосылған құнға салынатын салық"</w:t>
      </w:r>
    </w:p>
    <w:p>
      <w:pPr>
        <w:spacing w:after="0"/>
        <w:ind w:left="0"/>
        <w:jc w:val="both"/>
      </w:pPr>
      <w:r>
        <w:rPr>
          <w:rFonts w:ascii="Times New Roman"/>
          <w:b w:val="false"/>
          <w:i w:val="false"/>
          <w:color w:val="000000"/>
          <w:sz w:val="28"/>
        </w:rPr>
        <w:t>     17. 661 "Мемлекеттiк ресурстарды жеткiзiп беруге алынған аванстар"</w:t>
      </w:r>
    </w:p>
    <w:p>
      <w:pPr>
        <w:spacing w:after="0"/>
        <w:ind w:left="0"/>
        <w:jc w:val="both"/>
      </w:pPr>
      <w:r>
        <w:rPr>
          <w:rFonts w:ascii="Times New Roman"/>
          <w:b w:val="false"/>
          <w:i w:val="false"/>
          <w:color w:val="000000"/>
          <w:sz w:val="28"/>
        </w:rPr>
        <w:t>661/1 "Азық-түлiк астығының мемлекеттiк резервiне астық жеткiзiп беруге алынған аванстар"</w:t>
      </w:r>
    </w:p>
    <w:p>
      <w:pPr>
        <w:spacing w:after="0"/>
        <w:ind w:left="0"/>
        <w:jc w:val="both"/>
      </w:pPr>
      <w:r>
        <w:rPr>
          <w:rFonts w:ascii="Times New Roman"/>
          <w:b w:val="false"/>
          <w:i w:val="false"/>
          <w:color w:val="000000"/>
          <w:sz w:val="28"/>
        </w:rPr>
        <w:t>661/2 "Жемдiк астықтың мемлекеттiк ресурстарын жеткiзiп беруге алынған аванстар"</w:t>
      </w:r>
    </w:p>
    <w:p>
      <w:pPr>
        <w:spacing w:after="0"/>
        <w:ind w:left="0"/>
        <w:jc w:val="both"/>
      </w:pPr>
      <w:r>
        <w:rPr>
          <w:rFonts w:ascii="Times New Roman"/>
          <w:b w:val="false"/>
          <w:i w:val="false"/>
          <w:color w:val="000000"/>
          <w:sz w:val="28"/>
        </w:rPr>
        <w:t>661/3 "Тұқымдық астықтың мемлекеттiк ресурстарын жеткiзiп беруге алынған аванстар"</w:t>
      </w:r>
    </w:p>
    <w:p>
      <w:pPr>
        <w:spacing w:after="0"/>
        <w:ind w:left="0"/>
        <w:jc w:val="both"/>
      </w:pPr>
      <w:r>
        <w:rPr>
          <w:rFonts w:ascii="Times New Roman"/>
          <w:b w:val="false"/>
          <w:i w:val="false"/>
          <w:color w:val="000000"/>
          <w:sz w:val="28"/>
        </w:rPr>
        <w:t>661/4 "Астықтың мемлекеттiк сату ресурстарын жеткiзiп беруге алынған аванстар"</w:t>
      </w:r>
    </w:p>
    <w:p>
      <w:pPr>
        <w:spacing w:after="0"/>
        <w:ind w:left="0"/>
        <w:jc w:val="both"/>
      </w:pPr>
      <w:r>
        <w:rPr>
          <w:rFonts w:ascii="Times New Roman"/>
          <w:b w:val="false"/>
          <w:i w:val="false"/>
          <w:color w:val="000000"/>
          <w:sz w:val="28"/>
        </w:rPr>
        <w:t>     18. 671 "Жеткiзушiлермен және мердiгерлермен есеп айырысу"</w:t>
      </w:r>
    </w:p>
    <w:p>
      <w:pPr>
        <w:spacing w:after="0"/>
        <w:ind w:left="0"/>
        <w:jc w:val="both"/>
      </w:pPr>
      <w:r>
        <w:rPr>
          <w:rFonts w:ascii="Times New Roman"/>
          <w:b w:val="false"/>
          <w:i w:val="false"/>
          <w:color w:val="000000"/>
          <w:sz w:val="28"/>
        </w:rPr>
        <w:t>671/1 "Мемлекеттiк ресурстарды жеткiзушiлермен есеп айырысу"</w:t>
      </w:r>
    </w:p>
    <w:p>
      <w:pPr>
        <w:spacing w:after="0"/>
        <w:ind w:left="0"/>
        <w:jc w:val="both"/>
      </w:pPr>
      <w:r>
        <w:rPr>
          <w:rFonts w:ascii="Times New Roman"/>
          <w:b w:val="false"/>
          <w:i w:val="false"/>
          <w:color w:val="000000"/>
          <w:sz w:val="28"/>
        </w:rPr>
        <w:t xml:space="preserve">     671/1/1 "Азық-түлiк астығының мемлекеттiк резервi бойынша </w:t>
      </w:r>
    </w:p>
    <w:p>
      <w:pPr>
        <w:spacing w:after="0"/>
        <w:ind w:left="0"/>
        <w:jc w:val="both"/>
      </w:pPr>
      <w:r>
        <w:rPr>
          <w:rFonts w:ascii="Times New Roman"/>
          <w:b w:val="false"/>
          <w:i w:val="false"/>
          <w:color w:val="000000"/>
          <w:sz w:val="28"/>
        </w:rPr>
        <w:t>жеткiзушiлермен есеп айырысу"</w:t>
      </w:r>
    </w:p>
    <w:p>
      <w:pPr>
        <w:spacing w:after="0"/>
        <w:ind w:left="0"/>
        <w:jc w:val="both"/>
      </w:pPr>
      <w:r>
        <w:rPr>
          <w:rFonts w:ascii="Times New Roman"/>
          <w:b w:val="false"/>
          <w:i w:val="false"/>
          <w:color w:val="000000"/>
          <w:sz w:val="28"/>
        </w:rPr>
        <w:t xml:space="preserve">     671/1/2 "Жемдiк астықтың мемлекеттiк ресурстары бойынша </w:t>
      </w:r>
    </w:p>
    <w:p>
      <w:pPr>
        <w:spacing w:after="0"/>
        <w:ind w:left="0"/>
        <w:jc w:val="both"/>
      </w:pPr>
      <w:r>
        <w:rPr>
          <w:rFonts w:ascii="Times New Roman"/>
          <w:b w:val="false"/>
          <w:i w:val="false"/>
          <w:color w:val="000000"/>
          <w:sz w:val="28"/>
        </w:rPr>
        <w:t>жеткiзушiлермен есеп айырысу"</w:t>
      </w:r>
    </w:p>
    <w:p>
      <w:pPr>
        <w:spacing w:after="0"/>
        <w:ind w:left="0"/>
        <w:jc w:val="both"/>
      </w:pPr>
      <w:r>
        <w:rPr>
          <w:rFonts w:ascii="Times New Roman"/>
          <w:b w:val="false"/>
          <w:i w:val="false"/>
          <w:color w:val="000000"/>
          <w:sz w:val="28"/>
        </w:rPr>
        <w:t>     671/1/3 "Тұқымдық астықтың мемлекеттiк ресурстары бойынша</w:t>
      </w:r>
    </w:p>
    <w:p>
      <w:pPr>
        <w:spacing w:after="0"/>
        <w:ind w:left="0"/>
        <w:jc w:val="both"/>
      </w:pPr>
      <w:r>
        <w:rPr>
          <w:rFonts w:ascii="Times New Roman"/>
          <w:b w:val="false"/>
          <w:i w:val="false"/>
          <w:color w:val="000000"/>
          <w:sz w:val="28"/>
        </w:rPr>
        <w:t>жеткiзушiлермен есеп айырысу"</w:t>
      </w:r>
    </w:p>
    <w:p>
      <w:pPr>
        <w:spacing w:after="0"/>
        <w:ind w:left="0"/>
        <w:jc w:val="both"/>
      </w:pPr>
      <w:r>
        <w:rPr>
          <w:rFonts w:ascii="Times New Roman"/>
          <w:b w:val="false"/>
          <w:i w:val="false"/>
          <w:color w:val="000000"/>
          <w:sz w:val="28"/>
        </w:rPr>
        <w:t>     671/1/4 "Астықтың мемлекеттiк сату ресурстары бойынша</w:t>
      </w:r>
    </w:p>
    <w:p>
      <w:pPr>
        <w:spacing w:after="0"/>
        <w:ind w:left="0"/>
        <w:jc w:val="both"/>
      </w:pPr>
      <w:r>
        <w:rPr>
          <w:rFonts w:ascii="Times New Roman"/>
          <w:b w:val="false"/>
          <w:i w:val="false"/>
          <w:color w:val="000000"/>
          <w:sz w:val="28"/>
        </w:rPr>
        <w:t>жеткiзушiлермен есеп айырысу"</w:t>
      </w:r>
    </w:p>
    <w:p>
      <w:pPr>
        <w:spacing w:after="0"/>
        <w:ind w:left="0"/>
        <w:jc w:val="both"/>
      </w:pPr>
      <w:r>
        <w:rPr>
          <w:rFonts w:ascii="Times New Roman"/>
          <w:b w:val="false"/>
          <w:i w:val="false"/>
          <w:color w:val="000000"/>
          <w:sz w:val="28"/>
        </w:rPr>
        <w:t>671/2 "Мемлекеттiк ресурстарды сақтау бойынша есеп айырысу"</w:t>
      </w:r>
    </w:p>
    <w:p>
      <w:pPr>
        <w:spacing w:after="0"/>
        <w:ind w:left="0"/>
        <w:jc w:val="both"/>
      </w:pPr>
      <w:r>
        <w:rPr>
          <w:rFonts w:ascii="Times New Roman"/>
          <w:b w:val="false"/>
          <w:i w:val="false"/>
          <w:color w:val="000000"/>
          <w:sz w:val="28"/>
        </w:rPr>
        <w:t>     671/2/1 "Азық-түлiк астығының мемлекеттiк резервiн сақтау бойынша есеп айырысу"</w:t>
      </w:r>
    </w:p>
    <w:p>
      <w:pPr>
        <w:spacing w:after="0"/>
        <w:ind w:left="0"/>
        <w:jc w:val="both"/>
      </w:pPr>
      <w:r>
        <w:rPr>
          <w:rFonts w:ascii="Times New Roman"/>
          <w:b w:val="false"/>
          <w:i w:val="false"/>
          <w:color w:val="000000"/>
          <w:sz w:val="28"/>
        </w:rPr>
        <w:t>     671/2/2 "Жемдiк астықтың мемлекеттiк резервiн сақтау бойынша есеп айырысу"</w:t>
      </w:r>
    </w:p>
    <w:p>
      <w:pPr>
        <w:spacing w:after="0"/>
        <w:ind w:left="0"/>
        <w:jc w:val="both"/>
      </w:pPr>
      <w:r>
        <w:rPr>
          <w:rFonts w:ascii="Times New Roman"/>
          <w:b w:val="false"/>
          <w:i w:val="false"/>
          <w:color w:val="000000"/>
          <w:sz w:val="28"/>
        </w:rPr>
        <w:t>     671/2/3 "Тұқымдық астықтың мемлекеттiк резервiн сақтау бойынша есеп айырысу"</w:t>
      </w:r>
    </w:p>
    <w:p>
      <w:pPr>
        <w:spacing w:after="0"/>
        <w:ind w:left="0"/>
        <w:jc w:val="both"/>
      </w:pPr>
      <w:r>
        <w:rPr>
          <w:rFonts w:ascii="Times New Roman"/>
          <w:b w:val="false"/>
          <w:i w:val="false"/>
          <w:color w:val="000000"/>
          <w:sz w:val="28"/>
        </w:rPr>
        <w:t>     671/2/4 "Астықтың мемлекеттiк сату ресурстарын сақтау бойынша есеп айырысу"</w:t>
      </w:r>
    </w:p>
    <w:p>
      <w:pPr>
        <w:spacing w:after="0"/>
        <w:ind w:left="0"/>
        <w:jc w:val="both"/>
      </w:pPr>
      <w:r>
        <w:rPr>
          <w:rFonts w:ascii="Times New Roman"/>
          <w:b w:val="false"/>
          <w:i w:val="false"/>
          <w:color w:val="000000"/>
          <w:sz w:val="28"/>
        </w:rPr>
        <w:t>671/3 "Мемлекеттiк ресурстарды өткiзумен байланысты қызметтер бойынша есеп айырысу"</w:t>
      </w:r>
    </w:p>
    <w:p>
      <w:pPr>
        <w:spacing w:after="0"/>
        <w:ind w:left="0"/>
        <w:jc w:val="both"/>
      </w:pPr>
      <w:r>
        <w:rPr>
          <w:rFonts w:ascii="Times New Roman"/>
          <w:b w:val="false"/>
          <w:i w:val="false"/>
          <w:color w:val="000000"/>
          <w:sz w:val="28"/>
        </w:rPr>
        <w:t>     19. 687 "Басқа кредиторлық берешек"</w:t>
      </w:r>
    </w:p>
    <w:p>
      <w:pPr>
        <w:spacing w:after="0"/>
        <w:ind w:left="0"/>
        <w:jc w:val="both"/>
      </w:pPr>
      <w:r>
        <w:rPr>
          <w:rFonts w:ascii="Times New Roman"/>
          <w:b w:val="false"/>
          <w:i w:val="false"/>
          <w:color w:val="000000"/>
          <w:sz w:val="28"/>
        </w:rPr>
        <w:t>687/1 "Мемлекеттiк ресурстарды сатып алу бойынша бюджетпен есеп айырысу"</w:t>
      </w:r>
    </w:p>
    <w:p>
      <w:pPr>
        <w:spacing w:after="0"/>
        <w:ind w:left="0"/>
        <w:jc w:val="both"/>
      </w:pPr>
      <w:r>
        <w:rPr>
          <w:rFonts w:ascii="Times New Roman"/>
          <w:b w:val="false"/>
          <w:i w:val="false"/>
          <w:color w:val="000000"/>
          <w:sz w:val="28"/>
        </w:rPr>
        <w:t>     687/1/1 "Азық-түлiк астығының мемлекеттiк резервiн сатып алу бойынша бюджетпен есеп айырысу"</w:t>
      </w:r>
    </w:p>
    <w:p>
      <w:pPr>
        <w:spacing w:after="0"/>
        <w:ind w:left="0"/>
        <w:jc w:val="both"/>
      </w:pPr>
      <w:r>
        <w:rPr>
          <w:rFonts w:ascii="Times New Roman"/>
          <w:b w:val="false"/>
          <w:i w:val="false"/>
          <w:color w:val="000000"/>
          <w:sz w:val="28"/>
        </w:rPr>
        <w:t>     687/1/2 "Жемдiк астықтың мемлекеттiк резервiн сатып алу бойынша бюджетпен есеп айырысу"</w:t>
      </w:r>
    </w:p>
    <w:p>
      <w:pPr>
        <w:spacing w:after="0"/>
        <w:ind w:left="0"/>
        <w:jc w:val="both"/>
      </w:pPr>
      <w:r>
        <w:rPr>
          <w:rFonts w:ascii="Times New Roman"/>
          <w:b w:val="false"/>
          <w:i w:val="false"/>
          <w:color w:val="000000"/>
          <w:sz w:val="28"/>
        </w:rPr>
        <w:t>     687/1/3 "Тұқымдық астықтың мемлекеттiк резервiн сатып алу бойынша бюджетпен есеп айырысу"</w:t>
      </w:r>
    </w:p>
    <w:p>
      <w:pPr>
        <w:spacing w:after="0"/>
        <w:ind w:left="0"/>
        <w:jc w:val="both"/>
      </w:pPr>
      <w:r>
        <w:rPr>
          <w:rFonts w:ascii="Times New Roman"/>
          <w:b w:val="false"/>
          <w:i w:val="false"/>
          <w:color w:val="000000"/>
          <w:sz w:val="28"/>
        </w:rPr>
        <w:t>     687/1/4 "Астықтың мемлекеттiк сату ресурстарын сатып алу бойынша бюджетпен есеп айырысу"</w:t>
      </w:r>
    </w:p>
    <w:p>
      <w:pPr>
        <w:spacing w:after="0"/>
        <w:ind w:left="0"/>
        <w:jc w:val="both"/>
      </w:pPr>
      <w:r>
        <w:rPr>
          <w:rFonts w:ascii="Times New Roman"/>
          <w:b w:val="false"/>
          <w:i w:val="false"/>
          <w:color w:val="000000"/>
          <w:sz w:val="28"/>
        </w:rPr>
        <w:t>687/2 "Комиссиялық сыйақы бойынша есеп айырысу"</w:t>
      </w:r>
    </w:p>
    <w:p>
      <w:pPr>
        <w:spacing w:after="0"/>
        <w:ind w:left="0"/>
        <w:jc w:val="both"/>
      </w:pPr>
      <w:r>
        <w:rPr>
          <w:rFonts w:ascii="Times New Roman"/>
          <w:b w:val="false"/>
          <w:i w:val="false"/>
          <w:color w:val="000000"/>
          <w:sz w:val="28"/>
        </w:rPr>
        <w:t>     687/2/1 "Азық-түлiк астығының мемлекеттiк резервiнiң астығын өткiзуден түскен комиссиялық сыйақы бойынша есеп айырысу"</w:t>
      </w:r>
    </w:p>
    <w:p>
      <w:pPr>
        <w:spacing w:after="0"/>
        <w:ind w:left="0"/>
        <w:jc w:val="both"/>
      </w:pPr>
      <w:r>
        <w:rPr>
          <w:rFonts w:ascii="Times New Roman"/>
          <w:b w:val="false"/>
          <w:i w:val="false"/>
          <w:color w:val="000000"/>
          <w:sz w:val="28"/>
        </w:rPr>
        <w:t>     687/2/2 "Жемдiк астықтың мемлекеттiк ресурстарын өткiзуден түскен комиссиялық сыйақы бойынша есеп айырысу"</w:t>
      </w:r>
    </w:p>
    <w:p>
      <w:pPr>
        <w:spacing w:after="0"/>
        <w:ind w:left="0"/>
        <w:jc w:val="both"/>
      </w:pPr>
      <w:r>
        <w:rPr>
          <w:rFonts w:ascii="Times New Roman"/>
          <w:b w:val="false"/>
          <w:i w:val="false"/>
          <w:color w:val="000000"/>
          <w:sz w:val="28"/>
        </w:rPr>
        <w:t>     687/2/3 "Тұқымдық астықтың мемлекеттiк ресурстарын өткiзуден түскен комиссиялық сыйақы бойынша есеп айырысу"</w:t>
      </w:r>
    </w:p>
    <w:p>
      <w:pPr>
        <w:spacing w:after="0"/>
        <w:ind w:left="0"/>
        <w:jc w:val="both"/>
      </w:pPr>
      <w:r>
        <w:rPr>
          <w:rFonts w:ascii="Times New Roman"/>
          <w:b w:val="false"/>
          <w:i w:val="false"/>
          <w:color w:val="000000"/>
          <w:sz w:val="28"/>
        </w:rPr>
        <w:t>     687/2/4 "Астықтың мемлекеттiк сату ресурстарын өткiзуден түскен комиссиялық сыйақы бойынша есеп айырысу"</w:t>
      </w:r>
    </w:p>
    <w:p>
      <w:pPr>
        <w:spacing w:after="0"/>
        <w:ind w:left="0"/>
        <w:jc w:val="both"/>
      </w:pPr>
      <w:r>
        <w:rPr>
          <w:rFonts w:ascii="Times New Roman"/>
          <w:b w:val="false"/>
          <w:i w:val="false"/>
          <w:color w:val="000000"/>
          <w:sz w:val="28"/>
        </w:rPr>
        <w:t>687/3 "Таза табысты бюджетке аудару жөнiндегi мiндеттемелер"</w:t>
      </w:r>
    </w:p>
    <w:p>
      <w:pPr>
        <w:spacing w:after="0"/>
        <w:ind w:left="0"/>
        <w:jc w:val="both"/>
      </w:pPr>
      <w:r>
        <w:rPr>
          <w:rFonts w:ascii="Times New Roman"/>
          <w:b w:val="false"/>
          <w:i w:val="false"/>
          <w:color w:val="000000"/>
          <w:sz w:val="28"/>
        </w:rPr>
        <w:t>687/4 "Басқа кредиторлық берешек"</w:t>
      </w:r>
    </w:p>
    <w:p>
      <w:pPr>
        <w:spacing w:after="0"/>
        <w:ind w:left="0"/>
        <w:jc w:val="both"/>
      </w:pPr>
      <w:r>
        <w:rPr>
          <w:rFonts w:ascii="Times New Roman"/>
          <w:b w:val="false"/>
          <w:i w:val="false"/>
          <w:color w:val="000000"/>
          <w:sz w:val="28"/>
        </w:rPr>
        <w:t>     20. 702 "Астықтың мемлекеттiк ресурстарын сатудан түскен кiрiс"</w:t>
      </w:r>
    </w:p>
    <w:p>
      <w:pPr>
        <w:spacing w:after="0"/>
        <w:ind w:left="0"/>
        <w:jc w:val="both"/>
      </w:pPr>
      <w:r>
        <w:rPr>
          <w:rFonts w:ascii="Times New Roman"/>
          <w:b w:val="false"/>
          <w:i w:val="false"/>
          <w:color w:val="000000"/>
          <w:sz w:val="28"/>
        </w:rPr>
        <w:t>702/1 "Азық-түлiк астығының мемлекеттiк резервiнiң астығын сатудан түскен кiрiс"</w:t>
      </w:r>
    </w:p>
    <w:p>
      <w:pPr>
        <w:spacing w:after="0"/>
        <w:ind w:left="0"/>
        <w:jc w:val="both"/>
      </w:pPr>
      <w:r>
        <w:rPr>
          <w:rFonts w:ascii="Times New Roman"/>
          <w:b w:val="false"/>
          <w:i w:val="false"/>
          <w:color w:val="000000"/>
          <w:sz w:val="28"/>
        </w:rPr>
        <w:t>702/2 "Жемдiк астықтың мемлекеттiк ресурстарын сатудан түскен кiрiс"</w:t>
      </w:r>
    </w:p>
    <w:p>
      <w:pPr>
        <w:spacing w:after="0"/>
        <w:ind w:left="0"/>
        <w:jc w:val="both"/>
      </w:pPr>
      <w:r>
        <w:rPr>
          <w:rFonts w:ascii="Times New Roman"/>
          <w:b w:val="false"/>
          <w:i w:val="false"/>
          <w:color w:val="000000"/>
          <w:sz w:val="28"/>
        </w:rPr>
        <w:t>702/3 "Тұқымдық астықтың мемлекеттiк ресурстарын сатудан түскен кiрiс"</w:t>
      </w:r>
    </w:p>
    <w:p>
      <w:pPr>
        <w:spacing w:after="0"/>
        <w:ind w:left="0"/>
        <w:jc w:val="both"/>
      </w:pPr>
      <w:r>
        <w:rPr>
          <w:rFonts w:ascii="Times New Roman"/>
          <w:b w:val="false"/>
          <w:i w:val="false"/>
          <w:color w:val="000000"/>
          <w:sz w:val="28"/>
        </w:rPr>
        <w:t>702/4 "Астықтың мемлекеттiк сату ресурстарын сатудан түскен кiрiс"</w:t>
      </w:r>
    </w:p>
    <w:p>
      <w:pPr>
        <w:spacing w:after="0"/>
        <w:ind w:left="0"/>
        <w:jc w:val="both"/>
      </w:pPr>
      <w:r>
        <w:rPr>
          <w:rFonts w:ascii="Times New Roman"/>
          <w:b w:val="false"/>
          <w:i w:val="false"/>
          <w:color w:val="000000"/>
          <w:sz w:val="28"/>
        </w:rPr>
        <w:t>     21. 724 "Пайыздар түрiндегi табыстар"</w:t>
      </w:r>
    </w:p>
    <w:p>
      <w:pPr>
        <w:spacing w:after="0"/>
        <w:ind w:left="0"/>
        <w:jc w:val="both"/>
      </w:pPr>
      <w:r>
        <w:rPr>
          <w:rFonts w:ascii="Times New Roman"/>
          <w:b w:val="false"/>
          <w:i w:val="false"/>
          <w:color w:val="000000"/>
          <w:sz w:val="28"/>
        </w:rPr>
        <w:t>     22. 725 "Бағамдық айырмадан түскен табыс"</w:t>
      </w:r>
    </w:p>
    <w:p>
      <w:pPr>
        <w:spacing w:after="0"/>
        <w:ind w:left="0"/>
        <w:jc w:val="both"/>
      </w:pPr>
      <w:r>
        <w:rPr>
          <w:rFonts w:ascii="Times New Roman"/>
          <w:b w:val="false"/>
          <w:i w:val="false"/>
          <w:color w:val="000000"/>
          <w:sz w:val="28"/>
        </w:rPr>
        <w:t>     23. 726 "Республикалық бюджеттiң субсидиялары"</w:t>
      </w:r>
    </w:p>
    <w:p>
      <w:pPr>
        <w:spacing w:after="0"/>
        <w:ind w:left="0"/>
        <w:jc w:val="both"/>
      </w:pPr>
      <w:r>
        <w:rPr>
          <w:rFonts w:ascii="Times New Roman"/>
          <w:b w:val="false"/>
          <w:i w:val="false"/>
          <w:color w:val="000000"/>
          <w:sz w:val="28"/>
        </w:rPr>
        <w:t>     24. 727 "Негiзгi емес қызметтен түскен басқа табыс"</w:t>
      </w:r>
    </w:p>
    <w:p>
      <w:pPr>
        <w:spacing w:after="0"/>
        <w:ind w:left="0"/>
        <w:jc w:val="both"/>
      </w:pPr>
      <w:r>
        <w:rPr>
          <w:rFonts w:ascii="Times New Roman"/>
          <w:b w:val="false"/>
          <w:i w:val="false"/>
          <w:color w:val="000000"/>
          <w:sz w:val="28"/>
        </w:rPr>
        <w:t>     25. 802 "Сатылған мемлекеттiк ресурстардың өзiндiк құны"</w:t>
      </w:r>
    </w:p>
    <w:p>
      <w:pPr>
        <w:spacing w:after="0"/>
        <w:ind w:left="0"/>
        <w:jc w:val="both"/>
      </w:pPr>
      <w:r>
        <w:rPr>
          <w:rFonts w:ascii="Times New Roman"/>
          <w:b w:val="false"/>
          <w:i w:val="false"/>
          <w:color w:val="000000"/>
          <w:sz w:val="28"/>
        </w:rPr>
        <w:t>802/1 "Азық-түлiк астығының мемлекеттiк резервiнiң сатылған астығының өзiндiк құны"</w:t>
      </w:r>
    </w:p>
    <w:p>
      <w:pPr>
        <w:spacing w:after="0"/>
        <w:ind w:left="0"/>
        <w:jc w:val="both"/>
      </w:pPr>
      <w:r>
        <w:rPr>
          <w:rFonts w:ascii="Times New Roman"/>
          <w:b w:val="false"/>
          <w:i w:val="false"/>
          <w:color w:val="000000"/>
          <w:sz w:val="28"/>
        </w:rPr>
        <w:t>802/2 "Жемдiк астықтың сатылған мемлекеттiк ресурстарының өзiндiк құны"</w:t>
      </w:r>
    </w:p>
    <w:p>
      <w:pPr>
        <w:spacing w:after="0"/>
        <w:ind w:left="0"/>
        <w:jc w:val="both"/>
      </w:pPr>
      <w:r>
        <w:rPr>
          <w:rFonts w:ascii="Times New Roman"/>
          <w:b w:val="false"/>
          <w:i w:val="false"/>
          <w:color w:val="000000"/>
          <w:sz w:val="28"/>
        </w:rPr>
        <w:t>802/3 "Тұқымдық астықтың сатылған мемлекеттiк ресурстарының өзiндiк құны"</w:t>
      </w:r>
    </w:p>
    <w:p>
      <w:pPr>
        <w:spacing w:after="0"/>
        <w:ind w:left="0"/>
        <w:jc w:val="both"/>
      </w:pPr>
      <w:r>
        <w:rPr>
          <w:rFonts w:ascii="Times New Roman"/>
          <w:b w:val="false"/>
          <w:i w:val="false"/>
          <w:color w:val="000000"/>
          <w:sz w:val="28"/>
        </w:rPr>
        <w:t>802/4 "Астықтың сатылған мемлекеттiк сату ресурстарының өзiндiк құны"</w:t>
      </w:r>
    </w:p>
    <w:p>
      <w:pPr>
        <w:spacing w:after="0"/>
        <w:ind w:left="0"/>
        <w:jc w:val="both"/>
      </w:pPr>
      <w:r>
        <w:rPr>
          <w:rFonts w:ascii="Times New Roman"/>
          <w:b w:val="false"/>
          <w:i w:val="false"/>
          <w:color w:val="000000"/>
          <w:sz w:val="28"/>
        </w:rPr>
        <w:t>     26. 811/1 "Астықтың мемлекеттiк ресурстарын сақтау бойынша шығыстар"</w:t>
      </w:r>
    </w:p>
    <w:p>
      <w:pPr>
        <w:spacing w:after="0"/>
        <w:ind w:left="0"/>
        <w:jc w:val="both"/>
      </w:pPr>
      <w:r>
        <w:rPr>
          <w:rFonts w:ascii="Times New Roman"/>
          <w:b w:val="false"/>
          <w:i w:val="false"/>
          <w:color w:val="000000"/>
          <w:sz w:val="28"/>
        </w:rPr>
        <w:t>811/1/1 "Азық-түлiк астығының мемлекеттiк резервiн сақтау бойынша шығыстар"</w:t>
      </w:r>
    </w:p>
    <w:p>
      <w:pPr>
        <w:spacing w:after="0"/>
        <w:ind w:left="0"/>
        <w:jc w:val="both"/>
      </w:pPr>
      <w:r>
        <w:rPr>
          <w:rFonts w:ascii="Times New Roman"/>
          <w:b w:val="false"/>
          <w:i w:val="false"/>
          <w:color w:val="000000"/>
          <w:sz w:val="28"/>
        </w:rPr>
        <w:t>811/1/2 "Жемдiк астықтың мемлекеттiк ресурстарын сақтау бойынша шығыстар"</w:t>
      </w:r>
    </w:p>
    <w:p>
      <w:pPr>
        <w:spacing w:after="0"/>
        <w:ind w:left="0"/>
        <w:jc w:val="both"/>
      </w:pPr>
      <w:r>
        <w:rPr>
          <w:rFonts w:ascii="Times New Roman"/>
          <w:b w:val="false"/>
          <w:i w:val="false"/>
          <w:color w:val="000000"/>
          <w:sz w:val="28"/>
        </w:rPr>
        <w:t>811/1/3 "Тұқымдық астықтың мемлекеттiк ресурстарын сақтау бойынша шығыстар"</w:t>
      </w:r>
    </w:p>
    <w:p>
      <w:pPr>
        <w:spacing w:after="0"/>
        <w:ind w:left="0"/>
        <w:jc w:val="both"/>
      </w:pPr>
      <w:r>
        <w:rPr>
          <w:rFonts w:ascii="Times New Roman"/>
          <w:b w:val="false"/>
          <w:i w:val="false"/>
          <w:color w:val="000000"/>
          <w:sz w:val="28"/>
        </w:rPr>
        <w:t>811/1/4 "Астықтың мемлекеттiк сату ресурстарын сақтау бойынша шығыстар"</w:t>
      </w:r>
    </w:p>
    <w:p>
      <w:pPr>
        <w:spacing w:after="0"/>
        <w:ind w:left="0"/>
        <w:jc w:val="both"/>
      </w:pPr>
      <w:r>
        <w:rPr>
          <w:rFonts w:ascii="Times New Roman"/>
          <w:b w:val="false"/>
          <w:i w:val="false"/>
          <w:color w:val="000000"/>
          <w:sz w:val="28"/>
        </w:rPr>
        <w:t>     27. 811/2 "Мемлекеттiк ресурстарды сату бойынша шығыстар"</w:t>
      </w:r>
    </w:p>
    <w:p>
      <w:pPr>
        <w:spacing w:after="0"/>
        <w:ind w:left="0"/>
        <w:jc w:val="both"/>
      </w:pPr>
      <w:r>
        <w:rPr>
          <w:rFonts w:ascii="Times New Roman"/>
          <w:b w:val="false"/>
          <w:i w:val="false"/>
          <w:color w:val="000000"/>
          <w:sz w:val="28"/>
        </w:rPr>
        <w:t>811/2/1 "Азық-түлiк астығының мемлекеттiк резервiн сату бойынша шығыстар"</w:t>
      </w:r>
    </w:p>
    <w:p>
      <w:pPr>
        <w:spacing w:after="0"/>
        <w:ind w:left="0"/>
        <w:jc w:val="both"/>
      </w:pPr>
      <w:r>
        <w:rPr>
          <w:rFonts w:ascii="Times New Roman"/>
          <w:b w:val="false"/>
          <w:i w:val="false"/>
          <w:color w:val="000000"/>
          <w:sz w:val="28"/>
        </w:rPr>
        <w:t>811/2/2 "Жемдiк астықтың мемлекеттiк ресурстарын сату бойынша шығыстар"</w:t>
      </w:r>
    </w:p>
    <w:p>
      <w:pPr>
        <w:spacing w:after="0"/>
        <w:ind w:left="0"/>
        <w:jc w:val="both"/>
      </w:pPr>
      <w:r>
        <w:rPr>
          <w:rFonts w:ascii="Times New Roman"/>
          <w:b w:val="false"/>
          <w:i w:val="false"/>
          <w:color w:val="000000"/>
          <w:sz w:val="28"/>
        </w:rPr>
        <w:t>811/2/3 "Тұқымдық астықтың мемлекеттiк ресурстарын сату бойынша шығыстар"</w:t>
      </w:r>
    </w:p>
    <w:p>
      <w:pPr>
        <w:spacing w:after="0"/>
        <w:ind w:left="0"/>
        <w:jc w:val="both"/>
      </w:pPr>
      <w:r>
        <w:rPr>
          <w:rFonts w:ascii="Times New Roman"/>
          <w:b w:val="false"/>
          <w:i w:val="false"/>
          <w:color w:val="000000"/>
          <w:sz w:val="28"/>
        </w:rPr>
        <w:t>811/2/4 "Астықтың мемлекеттiк сату ресурстарын сату бойынша шығыстар"</w:t>
      </w:r>
    </w:p>
    <w:p>
      <w:pPr>
        <w:spacing w:after="0"/>
        <w:ind w:left="0"/>
        <w:jc w:val="both"/>
      </w:pPr>
      <w:r>
        <w:rPr>
          <w:rFonts w:ascii="Times New Roman"/>
          <w:b w:val="false"/>
          <w:i w:val="false"/>
          <w:color w:val="000000"/>
          <w:sz w:val="28"/>
        </w:rPr>
        <w:t>     28. 821 "Комиссиялық сыйақы бойынша шығыстар"</w:t>
      </w:r>
    </w:p>
    <w:p>
      <w:pPr>
        <w:spacing w:after="0"/>
        <w:ind w:left="0"/>
        <w:jc w:val="both"/>
      </w:pPr>
      <w:r>
        <w:rPr>
          <w:rFonts w:ascii="Times New Roman"/>
          <w:b w:val="false"/>
          <w:i w:val="false"/>
          <w:color w:val="000000"/>
          <w:sz w:val="28"/>
        </w:rPr>
        <w:t>821/1 "Азық-түлiк астығының мемлекеттiк резервiнiң астығын сатудың</w:t>
      </w:r>
    </w:p>
    <w:p>
      <w:pPr>
        <w:spacing w:after="0"/>
        <w:ind w:left="0"/>
        <w:jc w:val="both"/>
      </w:pPr>
      <w:r>
        <w:rPr>
          <w:rFonts w:ascii="Times New Roman"/>
          <w:b w:val="false"/>
          <w:i w:val="false"/>
          <w:color w:val="000000"/>
          <w:sz w:val="28"/>
        </w:rPr>
        <w:t>комиссиялық сыйақы бойынша шығыстары"</w:t>
      </w:r>
    </w:p>
    <w:p>
      <w:pPr>
        <w:spacing w:after="0"/>
        <w:ind w:left="0"/>
        <w:jc w:val="both"/>
      </w:pPr>
      <w:r>
        <w:rPr>
          <w:rFonts w:ascii="Times New Roman"/>
          <w:b w:val="false"/>
          <w:i w:val="false"/>
          <w:color w:val="000000"/>
          <w:sz w:val="28"/>
        </w:rPr>
        <w:t>821/2 "Жемдiк астықтың мемлекеттiк ресурстарын сатудың комиссиялық</w:t>
      </w:r>
    </w:p>
    <w:p>
      <w:pPr>
        <w:spacing w:after="0"/>
        <w:ind w:left="0"/>
        <w:jc w:val="both"/>
      </w:pPr>
      <w:r>
        <w:rPr>
          <w:rFonts w:ascii="Times New Roman"/>
          <w:b w:val="false"/>
          <w:i w:val="false"/>
          <w:color w:val="000000"/>
          <w:sz w:val="28"/>
        </w:rPr>
        <w:t>сыйақы бойынша шығыстары"</w:t>
      </w:r>
    </w:p>
    <w:p>
      <w:pPr>
        <w:spacing w:after="0"/>
        <w:ind w:left="0"/>
        <w:jc w:val="both"/>
      </w:pPr>
      <w:r>
        <w:rPr>
          <w:rFonts w:ascii="Times New Roman"/>
          <w:b w:val="false"/>
          <w:i w:val="false"/>
          <w:color w:val="000000"/>
          <w:sz w:val="28"/>
        </w:rPr>
        <w:t>821/3 "Тұқымдық астықтың мемлекеттiк ресурстарын сатудың комиссиялық</w:t>
      </w:r>
    </w:p>
    <w:p>
      <w:pPr>
        <w:spacing w:after="0"/>
        <w:ind w:left="0"/>
        <w:jc w:val="both"/>
      </w:pPr>
      <w:r>
        <w:rPr>
          <w:rFonts w:ascii="Times New Roman"/>
          <w:b w:val="false"/>
          <w:i w:val="false"/>
          <w:color w:val="000000"/>
          <w:sz w:val="28"/>
        </w:rPr>
        <w:t>сыйақы бойынша шығыстары"</w:t>
      </w:r>
    </w:p>
    <w:p>
      <w:pPr>
        <w:spacing w:after="0"/>
        <w:ind w:left="0"/>
        <w:jc w:val="both"/>
      </w:pPr>
      <w:r>
        <w:rPr>
          <w:rFonts w:ascii="Times New Roman"/>
          <w:b w:val="false"/>
          <w:i w:val="false"/>
          <w:color w:val="000000"/>
          <w:sz w:val="28"/>
        </w:rPr>
        <w:t>821/4 "Астықтың мемлекеттiк сату ресурстарын сатудың комиссиялық</w:t>
      </w:r>
    </w:p>
    <w:p>
      <w:pPr>
        <w:spacing w:after="0"/>
        <w:ind w:left="0"/>
        <w:jc w:val="both"/>
      </w:pPr>
      <w:r>
        <w:rPr>
          <w:rFonts w:ascii="Times New Roman"/>
          <w:b w:val="false"/>
          <w:i w:val="false"/>
          <w:color w:val="000000"/>
          <w:sz w:val="28"/>
        </w:rPr>
        <w:t>сыйақы бойынша шығыстары"</w:t>
      </w:r>
    </w:p>
    <w:p>
      <w:pPr>
        <w:spacing w:after="0"/>
        <w:ind w:left="0"/>
        <w:jc w:val="both"/>
      </w:pPr>
      <w:r>
        <w:rPr>
          <w:rFonts w:ascii="Times New Roman"/>
          <w:b w:val="false"/>
          <w:i w:val="false"/>
          <w:color w:val="000000"/>
          <w:sz w:val="28"/>
        </w:rPr>
        <w:t>     29. 844 "Бағамдық айырма бойынша шығыстар"</w:t>
      </w:r>
    </w:p>
    <w:p>
      <w:pPr>
        <w:spacing w:after="0"/>
        <w:ind w:left="0"/>
        <w:jc w:val="both"/>
      </w:pPr>
      <w:r>
        <w:rPr>
          <w:rFonts w:ascii="Times New Roman"/>
          <w:b w:val="false"/>
          <w:i w:val="false"/>
          <w:color w:val="000000"/>
          <w:sz w:val="28"/>
        </w:rPr>
        <w:t>     30. 845 "Негiзгi емес қызмет бойынша басқа шығыстар"</w:t>
      </w:r>
    </w:p>
    <w:p>
      <w:pPr>
        <w:spacing w:after="0"/>
        <w:ind w:left="0"/>
        <w:jc w:val="both"/>
      </w:pPr>
      <w:r>
        <w:rPr>
          <w:rFonts w:ascii="Times New Roman"/>
          <w:b w:val="false"/>
          <w:i w:val="false"/>
          <w:color w:val="000000"/>
          <w:sz w:val="28"/>
        </w:rPr>
        <w:t>     31. 851 "Табыс салығы бойынша шығыстар"</w:t>
      </w:r>
    </w:p>
    <w:p>
      <w:pPr>
        <w:spacing w:after="0"/>
        <w:ind w:left="0"/>
        <w:jc w:val="both"/>
      </w:pPr>
      <w:r>
        <w:rPr>
          <w:rFonts w:ascii="Times New Roman"/>
          <w:b w:val="false"/>
          <w:i w:val="false"/>
          <w:color w:val="000000"/>
          <w:sz w:val="28"/>
        </w:rPr>
        <w:t>     32. 861 "Дүлей зiлзаладан болған өтелмейтiн залалдар"</w:t>
      </w:r>
    </w:p>
    <w:p>
      <w:pPr>
        <w:spacing w:after="0"/>
        <w:ind w:left="0"/>
        <w:jc w:val="both"/>
      </w:pPr>
      <w:r>
        <w:rPr>
          <w:rFonts w:ascii="Times New Roman"/>
          <w:b w:val="false"/>
          <w:i w:val="false"/>
          <w:color w:val="000000"/>
          <w:sz w:val="28"/>
        </w:rPr>
        <w:t>     33. 862 "Дүлей зiлзаладан болған кiрiстер (залалдар)"</w:t>
      </w:r>
    </w:p>
    <w:p>
      <w:pPr>
        <w:spacing w:after="0"/>
        <w:ind w:left="0"/>
        <w:jc w:val="both"/>
      </w:pPr>
      <w:r>
        <w:rPr>
          <w:rFonts w:ascii="Times New Roman"/>
          <w:b w:val="false"/>
          <w:i w:val="false"/>
          <w:color w:val="000000"/>
          <w:sz w:val="28"/>
        </w:rPr>
        <w:t>                                                   Ережеге 2-қосымша</w:t>
      </w:r>
    </w:p>
    <w:p>
      <w:pPr>
        <w:spacing w:after="0"/>
        <w:ind w:left="0"/>
        <w:jc w:val="both"/>
      </w:pPr>
      <w:r>
        <w:rPr>
          <w:rFonts w:ascii="Times New Roman"/>
          <w:b w:val="false"/>
          <w:i w:val="false"/>
          <w:color w:val="000000"/>
          <w:sz w:val="28"/>
        </w:rPr>
        <w:t xml:space="preserve">          Үлгілі шаруашылық операцияларының астықтың мемлекеттік </w:t>
      </w:r>
      <w:r>
        <w:br/>
      </w:r>
      <w:r>
        <w:rPr>
          <w:rFonts w:ascii="Times New Roman"/>
          <w:b w:val="false"/>
          <w:i w:val="false"/>
          <w:color w:val="000000"/>
          <w:sz w:val="28"/>
        </w:rPr>
        <w:t>
           ресурстарымен жүргізген шоттарының корреспонденциясы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Операциялар мазмұны         !      Шоттар корреспонденциясы</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Дебет    !    Кредит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Жеткізушілердің мемлекеттік          222/1-222/4      671/1/1-671/1/4</w:t>
      </w:r>
    </w:p>
    <w:p>
      <w:pPr>
        <w:spacing w:after="0"/>
        <w:ind w:left="0"/>
        <w:jc w:val="both"/>
      </w:pPr>
      <w:r>
        <w:rPr>
          <w:rFonts w:ascii="Times New Roman"/>
          <w:b w:val="false"/>
          <w:i w:val="false"/>
          <w:color w:val="000000"/>
          <w:sz w:val="28"/>
        </w:rPr>
        <w:t xml:space="preserve">    ресурстарды сатып алу ҚҚС сомасына        331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Мемлекеттiк ресурстарды өткiзу       802/1-802/4      222/1-222/4</w:t>
      </w:r>
    </w:p>
    <w:p>
      <w:pPr>
        <w:spacing w:after="0"/>
        <w:ind w:left="0"/>
        <w:jc w:val="both"/>
      </w:pPr>
      <w:r>
        <w:rPr>
          <w:rFonts w:ascii="Times New Roman"/>
          <w:b w:val="false"/>
          <w:i w:val="false"/>
          <w:color w:val="000000"/>
          <w:sz w:val="28"/>
        </w:rPr>
        <w:t>                                         301/1-301/4      702/1-702/4</w:t>
      </w:r>
    </w:p>
    <w:p>
      <w:pPr>
        <w:spacing w:after="0"/>
        <w:ind w:left="0"/>
        <w:jc w:val="both"/>
      </w:pPr>
      <w:r>
        <w:rPr>
          <w:rFonts w:ascii="Times New Roman"/>
          <w:b w:val="false"/>
          <w:i w:val="false"/>
          <w:color w:val="000000"/>
          <w:sz w:val="28"/>
        </w:rPr>
        <w:t>    ҚҚС сомасына                         301/1-301/4          633</w:t>
      </w:r>
    </w:p>
    <w:p>
      <w:pPr>
        <w:spacing w:after="0"/>
        <w:ind w:left="0"/>
        <w:jc w:val="both"/>
      </w:pPr>
      <w:r>
        <w:rPr>
          <w:rFonts w:ascii="Times New Roman"/>
          <w:b w:val="false"/>
          <w:i w:val="false"/>
          <w:color w:val="000000"/>
          <w:sz w:val="28"/>
        </w:rPr>
        <w:t>3.  Ел iшiнде мемлекеттiк ресурстарды    802/1-802/4      222/1-222/4</w:t>
      </w:r>
    </w:p>
    <w:p>
      <w:pPr>
        <w:spacing w:after="0"/>
        <w:ind w:left="0"/>
        <w:jc w:val="both"/>
      </w:pPr>
      <w:r>
        <w:rPr>
          <w:rFonts w:ascii="Times New Roman"/>
          <w:b w:val="false"/>
          <w:i w:val="false"/>
          <w:color w:val="000000"/>
          <w:sz w:val="28"/>
        </w:rPr>
        <w:t>    өтеусiз беру</w:t>
      </w:r>
    </w:p>
    <w:p>
      <w:pPr>
        <w:spacing w:after="0"/>
        <w:ind w:left="0"/>
        <w:jc w:val="both"/>
      </w:pPr>
      <w:r>
        <w:rPr>
          <w:rFonts w:ascii="Times New Roman"/>
          <w:b w:val="false"/>
          <w:i w:val="false"/>
          <w:color w:val="000000"/>
          <w:sz w:val="28"/>
        </w:rPr>
        <w:t>    ҚҚС сомасына                         301/1-301/4          633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Шетелдiк мемлекеттерге гуманитарлық      845          222/1-222/4</w:t>
      </w:r>
    </w:p>
    <w:p>
      <w:pPr>
        <w:spacing w:after="0"/>
        <w:ind w:left="0"/>
        <w:jc w:val="both"/>
      </w:pPr>
      <w:r>
        <w:rPr>
          <w:rFonts w:ascii="Times New Roman"/>
          <w:b w:val="false"/>
          <w:i w:val="false"/>
          <w:color w:val="000000"/>
          <w:sz w:val="28"/>
        </w:rPr>
        <w:t>    көмек</w:t>
      </w:r>
    </w:p>
    <w:p>
      <w:pPr>
        <w:spacing w:after="0"/>
        <w:ind w:left="0"/>
        <w:jc w:val="both"/>
      </w:pPr>
      <w:r>
        <w:rPr>
          <w:rFonts w:ascii="Times New Roman"/>
          <w:b w:val="false"/>
          <w:i w:val="false"/>
          <w:color w:val="000000"/>
          <w:sz w:val="28"/>
        </w:rPr>
        <w:t xml:space="preserve">    "Шығарылған елдерi" қағидаты бойынша </w:t>
      </w:r>
    </w:p>
    <w:p>
      <w:pPr>
        <w:spacing w:after="0"/>
        <w:ind w:left="0"/>
        <w:jc w:val="both"/>
      </w:pPr>
      <w:r>
        <w:rPr>
          <w:rFonts w:ascii="Times New Roman"/>
          <w:b w:val="false"/>
          <w:i w:val="false"/>
          <w:color w:val="000000"/>
          <w:sz w:val="28"/>
        </w:rPr>
        <w:t xml:space="preserve">    ҚҚС төлеттiрiп алу жүргiзiлген </w:t>
      </w:r>
    </w:p>
    <w:p>
      <w:pPr>
        <w:spacing w:after="0"/>
        <w:ind w:left="0"/>
        <w:jc w:val="both"/>
      </w:pPr>
      <w:r>
        <w:rPr>
          <w:rFonts w:ascii="Times New Roman"/>
          <w:b w:val="false"/>
          <w:i w:val="false"/>
          <w:color w:val="000000"/>
          <w:sz w:val="28"/>
        </w:rPr>
        <w:t xml:space="preserve">    елдермен, </w:t>
      </w:r>
    </w:p>
    <w:p>
      <w:pPr>
        <w:spacing w:after="0"/>
        <w:ind w:left="0"/>
        <w:jc w:val="both"/>
      </w:pPr>
      <w:r>
        <w:rPr>
          <w:rFonts w:ascii="Times New Roman"/>
          <w:b w:val="false"/>
          <w:i w:val="false"/>
          <w:color w:val="000000"/>
          <w:sz w:val="28"/>
        </w:rPr>
        <w:t>    ҚҚС сомасына                             845              633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Сақтауды жүзеге асыратын ұйымның     811/1/1-811/1/4  671/2/1-671/2/4</w:t>
      </w:r>
    </w:p>
    <w:p>
      <w:pPr>
        <w:spacing w:after="0"/>
        <w:ind w:left="0"/>
        <w:jc w:val="both"/>
      </w:pPr>
      <w:r>
        <w:rPr>
          <w:rFonts w:ascii="Times New Roman"/>
          <w:b w:val="false"/>
          <w:i w:val="false"/>
          <w:color w:val="000000"/>
          <w:sz w:val="28"/>
        </w:rPr>
        <w:t>    акцептелген шоты</w:t>
      </w:r>
    </w:p>
    <w:p>
      <w:pPr>
        <w:spacing w:after="0"/>
        <w:ind w:left="0"/>
        <w:jc w:val="both"/>
      </w:pPr>
      <w:r>
        <w:rPr>
          <w:rFonts w:ascii="Times New Roman"/>
          <w:b w:val="false"/>
          <w:i w:val="false"/>
          <w:color w:val="000000"/>
          <w:sz w:val="28"/>
        </w:rPr>
        <w:t>    ҚҚС сомасына                             331          671/2/1-671/2/4</w:t>
      </w:r>
    </w:p>
    <w:p>
      <w:pPr>
        <w:spacing w:after="0"/>
        <w:ind w:left="0"/>
        <w:jc w:val="both"/>
      </w:pPr>
      <w:r>
        <w:rPr>
          <w:rFonts w:ascii="Times New Roman"/>
          <w:b w:val="false"/>
          <w:i w:val="false"/>
          <w:color w:val="000000"/>
          <w:sz w:val="28"/>
        </w:rPr>
        <w:t>    Сақтау қызметi үшiн мемлекеттiк      301/1-301/4      702/1-702/4</w:t>
      </w:r>
    </w:p>
    <w:p>
      <w:pPr>
        <w:spacing w:after="0"/>
        <w:ind w:left="0"/>
        <w:jc w:val="both"/>
      </w:pPr>
      <w:r>
        <w:rPr>
          <w:rFonts w:ascii="Times New Roman"/>
          <w:b w:val="false"/>
          <w:i w:val="false"/>
          <w:color w:val="000000"/>
          <w:sz w:val="28"/>
        </w:rPr>
        <w:t>    ресурстарды беру</w:t>
      </w:r>
    </w:p>
    <w:p>
      <w:pPr>
        <w:spacing w:after="0"/>
        <w:ind w:left="0"/>
        <w:jc w:val="both"/>
      </w:pPr>
      <w:r>
        <w:rPr>
          <w:rFonts w:ascii="Times New Roman"/>
          <w:b w:val="false"/>
          <w:i w:val="false"/>
          <w:color w:val="000000"/>
          <w:sz w:val="28"/>
        </w:rPr>
        <w:t>    ҚҚС сомасына                         301/1-301/4          633</w:t>
      </w:r>
    </w:p>
    <w:p>
      <w:pPr>
        <w:spacing w:after="0"/>
        <w:ind w:left="0"/>
        <w:jc w:val="both"/>
      </w:pPr>
      <w:r>
        <w:rPr>
          <w:rFonts w:ascii="Times New Roman"/>
          <w:b w:val="false"/>
          <w:i w:val="false"/>
          <w:color w:val="000000"/>
          <w:sz w:val="28"/>
        </w:rPr>
        <w:t>    Сақтау шығындары жөнiндегi талаптар  802/1-802/4      222/1-222/4</w:t>
      </w:r>
    </w:p>
    <w:p>
      <w:pPr>
        <w:spacing w:after="0"/>
        <w:ind w:left="0"/>
        <w:jc w:val="both"/>
      </w:pPr>
      <w:r>
        <w:rPr>
          <w:rFonts w:ascii="Times New Roman"/>
          <w:b w:val="false"/>
          <w:i w:val="false"/>
          <w:color w:val="000000"/>
          <w:sz w:val="28"/>
        </w:rPr>
        <w:t>    мен мiндеттемелердi есепке алу          671/2         301/1-301/4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Мемлекеттiк ресурстардың өзiндiк     802/1-802/4      222/1-222/4</w:t>
      </w:r>
    </w:p>
    <w:p>
      <w:pPr>
        <w:spacing w:after="0"/>
        <w:ind w:left="0"/>
        <w:jc w:val="both"/>
      </w:pPr>
      <w:r>
        <w:rPr>
          <w:rFonts w:ascii="Times New Roman"/>
          <w:b w:val="false"/>
          <w:i w:val="false"/>
          <w:color w:val="000000"/>
          <w:sz w:val="28"/>
        </w:rPr>
        <w:t>    құнын өткiзудiң таза құнына дейiн</w:t>
      </w:r>
    </w:p>
    <w:p>
      <w:pPr>
        <w:spacing w:after="0"/>
        <w:ind w:left="0"/>
        <w:jc w:val="both"/>
      </w:pPr>
      <w:r>
        <w:rPr>
          <w:rFonts w:ascii="Times New Roman"/>
          <w:b w:val="false"/>
          <w:i w:val="false"/>
          <w:color w:val="000000"/>
          <w:sz w:val="28"/>
        </w:rPr>
        <w:t>    есептен шығару</w:t>
      </w:r>
    </w:p>
    <w:p>
      <w:pPr>
        <w:spacing w:after="0"/>
        <w:ind w:left="0"/>
        <w:jc w:val="both"/>
      </w:pPr>
      <w:r>
        <w:rPr>
          <w:rFonts w:ascii="Times New Roman"/>
          <w:b w:val="false"/>
          <w:i w:val="false"/>
          <w:color w:val="000000"/>
          <w:sz w:val="28"/>
        </w:rPr>
        <w:t xml:space="preserve">7.  Өткiзудiң таза құнын өсiрудiң </w:t>
      </w:r>
    </w:p>
    <w:p>
      <w:pPr>
        <w:spacing w:after="0"/>
        <w:ind w:left="0"/>
        <w:jc w:val="both"/>
      </w:pPr>
      <w:r>
        <w:rPr>
          <w:rFonts w:ascii="Times New Roman"/>
          <w:b w:val="false"/>
          <w:i w:val="false"/>
          <w:color w:val="000000"/>
          <w:sz w:val="28"/>
        </w:rPr>
        <w:t xml:space="preserve">    нәтижесiнде бұрын өткiзудiң таза </w:t>
      </w:r>
    </w:p>
    <w:p>
      <w:pPr>
        <w:spacing w:after="0"/>
        <w:ind w:left="0"/>
        <w:jc w:val="both"/>
      </w:pPr>
      <w:r>
        <w:rPr>
          <w:rFonts w:ascii="Times New Roman"/>
          <w:b w:val="false"/>
          <w:i w:val="false"/>
          <w:color w:val="000000"/>
          <w:sz w:val="28"/>
        </w:rPr>
        <w:t xml:space="preserve">    құнына дейiн есептен шығарылған </w:t>
      </w:r>
    </w:p>
    <w:p>
      <w:pPr>
        <w:spacing w:after="0"/>
        <w:ind w:left="0"/>
        <w:jc w:val="both"/>
      </w:pPr>
      <w:r>
        <w:rPr>
          <w:rFonts w:ascii="Times New Roman"/>
          <w:b w:val="false"/>
          <w:i w:val="false"/>
          <w:color w:val="000000"/>
          <w:sz w:val="28"/>
        </w:rPr>
        <w:t xml:space="preserve">    мемлекеттiк ресурстардың құнын </w:t>
      </w:r>
    </w:p>
    <w:p>
      <w:pPr>
        <w:spacing w:after="0"/>
        <w:ind w:left="0"/>
        <w:jc w:val="both"/>
      </w:pPr>
      <w:r>
        <w:rPr>
          <w:rFonts w:ascii="Times New Roman"/>
          <w:b w:val="false"/>
          <w:i w:val="false"/>
          <w:color w:val="000000"/>
          <w:sz w:val="28"/>
        </w:rPr>
        <w:t>    қалпына келтiру                      802/1-802/4      222/1-222/4</w:t>
      </w:r>
    </w:p>
    <w:p>
      <w:pPr>
        <w:spacing w:after="0"/>
        <w:ind w:left="0"/>
        <w:jc w:val="both"/>
      </w:pPr>
      <w:r>
        <w:rPr>
          <w:rFonts w:ascii="Times New Roman"/>
          <w:b w:val="false"/>
          <w:i w:val="false"/>
          <w:color w:val="000000"/>
          <w:sz w:val="28"/>
        </w:rPr>
        <w:t xml:space="preserve">8.  "Астықтың мемлекеттiк сату </w:t>
      </w:r>
    </w:p>
    <w:p>
      <w:pPr>
        <w:spacing w:after="0"/>
        <w:ind w:left="0"/>
        <w:jc w:val="both"/>
      </w:pPr>
      <w:r>
        <w:rPr>
          <w:rFonts w:ascii="Times New Roman"/>
          <w:b w:val="false"/>
          <w:i w:val="false"/>
          <w:color w:val="000000"/>
          <w:sz w:val="28"/>
        </w:rPr>
        <w:t>    ресурстарының есебiнен азық-түлiк</w:t>
      </w:r>
    </w:p>
    <w:p>
      <w:pPr>
        <w:spacing w:after="0"/>
        <w:ind w:left="0"/>
        <w:jc w:val="both"/>
      </w:pPr>
      <w:r>
        <w:rPr>
          <w:rFonts w:ascii="Times New Roman"/>
          <w:b w:val="false"/>
          <w:i w:val="false"/>
          <w:color w:val="000000"/>
          <w:sz w:val="28"/>
        </w:rPr>
        <w:t xml:space="preserve">    астығының, жемдiк және тұқымдық </w:t>
      </w:r>
    </w:p>
    <w:p>
      <w:pPr>
        <w:spacing w:after="0"/>
        <w:ind w:left="0"/>
        <w:jc w:val="both"/>
      </w:pPr>
      <w:r>
        <w:rPr>
          <w:rFonts w:ascii="Times New Roman"/>
          <w:b w:val="false"/>
          <w:i w:val="false"/>
          <w:color w:val="000000"/>
          <w:sz w:val="28"/>
        </w:rPr>
        <w:t>    астықтың мемлекеттiк ресурстарының</w:t>
      </w:r>
    </w:p>
    <w:p>
      <w:pPr>
        <w:spacing w:after="0"/>
        <w:ind w:left="0"/>
        <w:jc w:val="both"/>
      </w:pPr>
      <w:r>
        <w:rPr>
          <w:rFonts w:ascii="Times New Roman"/>
          <w:b w:val="false"/>
          <w:i w:val="false"/>
          <w:color w:val="000000"/>
          <w:sz w:val="28"/>
        </w:rPr>
        <w:t>    мемлекеттiк резервiн толықтыру       222/1-222/3          222/4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9.  Астықтың мемлекеттiк сату </w:t>
      </w:r>
    </w:p>
    <w:p>
      <w:pPr>
        <w:spacing w:after="0"/>
        <w:ind w:left="0"/>
        <w:jc w:val="both"/>
      </w:pPr>
      <w:r>
        <w:rPr>
          <w:rFonts w:ascii="Times New Roman"/>
          <w:b w:val="false"/>
          <w:i w:val="false"/>
          <w:color w:val="000000"/>
          <w:sz w:val="28"/>
        </w:rPr>
        <w:t>    ресурстарының есебiнен азық-түлiк</w:t>
      </w:r>
    </w:p>
    <w:p>
      <w:pPr>
        <w:spacing w:after="0"/>
        <w:ind w:left="0"/>
        <w:jc w:val="both"/>
      </w:pPr>
      <w:r>
        <w:rPr>
          <w:rFonts w:ascii="Times New Roman"/>
          <w:b w:val="false"/>
          <w:i w:val="false"/>
          <w:color w:val="000000"/>
          <w:sz w:val="28"/>
        </w:rPr>
        <w:t xml:space="preserve">    астығының, жемдiк және тұқымдық </w:t>
      </w:r>
    </w:p>
    <w:p>
      <w:pPr>
        <w:spacing w:after="0"/>
        <w:ind w:left="0"/>
        <w:jc w:val="both"/>
      </w:pPr>
      <w:r>
        <w:rPr>
          <w:rFonts w:ascii="Times New Roman"/>
          <w:b w:val="false"/>
          <w:i w:val="false"/>
          <w:color w:val="000000"/>
          <w:sz w:val="28"/>
        </w:rPr>
        <w:t>    астықтың мемлекеттiк ресурстарының   222/1-222/3          222/4</w:t>
      </w:r>
    </w:p>
    <w:p>
      <w:pPr>
        <w:spacing w:after="0"/>
        <w:ind w:left="0"/>
        <w:jc w:val="both"/>
      </w:pPr>
      <w:r>
        <w:rPr>
          <w:rFonts w:ascii="Times New Roman"/>
          <w:b w:val="false"/>
          <w:i w:val="false"/>
          <w:color w:val="000000"/>
          <w:sz w:val="28"/>
        </w:rPr>
        <w:t>    мемлекеттiк резервiн жаңарту            222/4         222/1-222/3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10. Республикалық бюджеттен арнайы </w:t>
      </w:r>
    </w:p>
    <w:p>
      <w:pPr>
        <w:spacing w:after="0"/>
        <w:ind w:left="0"/>
        <w:jc w:val="both"/>
      </w:pPr>
      <w:r>
        <w:rPr>
          <w:rFonts w:ascii="Times New Roman"/>
          <w:b w:val="false"/>
          <w:i w:val="false"/>
          <w:color w:val="000000"/>
          <w:sz w:val="28"/>
        </w:rPr>
        <w:t>    шоттарға ақшаның түсуi:</w:t>
      </w:r>
    </w:p>
    <w:p>
      <w:pPr>
        <w:spacing w:after="0"/>
        <w:ind w:left="0"/>
        <w:jc w:val="both"/>
      </w:pPr>
      <w:r>
        <w:rPr>
          <w:rFonts w:ascii="Times New Roman"/>
          <w:b w:val="false"/>
          <w:i w:val="false"/>
          <w:color w:val="000000"/>
          <w:sz w:val="28"/>
        </w:rPr>
        <w:t>    мемлекеттiк ресурстарды алуға</w:t>
      </w:r>
    </w:p>
    <w:p>
      <w:pPr>
        <w:spacing w:after="0"/>
        <w:ind w:left="0"/>
        <w:jc w:val="both"/>
      </w:pPr>
      <w:r>
        <w:rPr>
          <w:rFonts w:ascii="Times New Roman"/>
          <w:b w:val="false"/>
          <w:i w:val="false"/>
          <w:color w:val="000000"/>
          <w:sz w:val="28"/>
        </w:rPr>
        <w:t>    азық-түлiк астығының мемлекеттік        423/1         687/1/1-687/1/4</w:t>
      </w:r>
    </w:p>
    <w:p>
      <w:pPr>
        <w:spacing w:after="0"/>
        <w:ind w:left="0"/>
        <w:jc w:val="both"/>
      </w:pPr>
      <w:r>
        <w:rPr>
          <w:rFonts w:ascii="Times New Roman"/>
          <w:b w:val="false"/>
          <w:i w:val="false"/>
          <w:color w:val="000000"/>
          <w:sz w:val="28"/>
        </w:rPr>
        <w:t>    резервiн сақтауға                       423/4               726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11. Мемлекеттiк ресурстардың </w:t>
      </w:r>
    </w:p>
    <w:p>
      <w:pPr>
        <w:spacing w:after="0"/>
        <w:ind w:left="0"/>
        <w:jc w:val="both"/>
      </w:pPr>
      <w:r>
        <w:rPr>
          <w:rFonts w:ascii="Times New Roman"/>
          <w:b w:val="false"/>
          <w:i w:val="false"/>
          <w:color w:val="000000"/>
          <w:sz w:val="28"/>
        </w:rPr>
        <w:t>    өткiзiлуiнен ақшаның түсуi           423/2, 423/3     301/1-301/4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12. Мемлекеттiк ресурстарды сатып </w:t>
      </w:r>
    </w:p>
    <w:p>
      <w:pPr>
        <w:spacing w:after="0"/>
        <w:ind w:left="0"/>
        <w:jc w:val="both"/>
      </w:pPr>
      <w:r>
        <w:rPr>
          <w:rFonts w:ascii="Times New Roman"/>
          <w:b w:val="false"/>
          <w:i w:val="false"/>
          <w:color w:val="000000"/>
          <w:sz w:val="28"/>
        </w:rPr>
        <w:t>    алушылардан аванстық төлемдердiң</w:t>
      </w:r>
    </w:p>
    <w:p>
      <w:pPr>
        <w:spacing w:after="0"/>
        <w:ind w:left="0"/>
        <w:jc w:val="both"/>
      </w:pPr>
      <w:r>
        <w:rPr>
          <w:rFonts w:ascii="Times New Roman"/>
          <w:b w:val="false"/>
          <w:i w:val="false"/>
          <w:color w:val="000000"/>
          <w:sz w:val="28"/>
        </w:rPr>
        <w:t>    түсуi                                423/2, 423/3           661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13. Мемлекеттiк ресурстар </w:t>
      </w:r>
    </w:p>
    <w:p>
      <w:pPr>
        <w:spacing w:after="0"/>
        <w:ind w:left="0"/>
        <w:jc w:val="both"/>
      </w:pPr>
      <w:r>
        <w:rPr>
          <w:rFonts w:ascii="Times New Roman"/>
          <w:b w:val="false"/>
          <w:i w:val="false"/>
          <w:color w:val="000000"/>
          <w:sz w:val="28"/>
        </w:rPr>
        <w:t xml:space="preserve">    жеткiзушiлерiне аванстық </w:t>
      </w:r>
    </w:p>
    <w:p>
      <w:pPr>
        <w:spacing w:after="0"/>
        <w:ind w:left="0"/>
        <w:jc w:val="both"/>
      </w:pPr>
      <w:r>
        <w:rPr>
          <w:rFonts w:ascii="Times New Roman"/>
          <w:b w:val="false"/>
          <w:i w:val="false"/>
          <w:color w:val="000000"/>
          <w:sz w:val="28"/>
        </w:rPr>
        <w:t>    төлемдердi жүзеге асыру              351/1-351/4           423/1</w:t>
      </w:r>
    </w:p>
    <w:p>
      <w:pPr>
        <w:spacing w:after="0"/>
        <w:ind w:left="0"/>
        <w:jc w:val="both"/>
      </w:pPr>
      <w:r>
        <w:rPr>
          <w:rFonts w:ascii="Times New Roman"/>
          <w:b w:val="false"/>
          <w:i w:val="false"/>
          <w:color w:val="000000"/>
          <w:sz w:val="28"/>
        </w:rPr>
        <w:t xml:space="preserve">14. Мемлекеттiк ресурстарды сақтау, </w:t>
      </w:r>
    </w:p>
    <w:p>
      <w:pPr>
        <w:spacing w:after="0"/>
        <w:ind w:left="0"/>
        <w:jc w:val="both"/>
      </w:pPr>
      <w:r>
        <w:rPr>
          <w:rFonts w:ascii="Times New Roman"/>
          <w:b w:val="false"/>
          <w:i w:val="false"/>
          <w:color w:val="000000"/>
          <w:sz w:val="28"/>
        </w:rPr>
        <w:t>    көлiк қызметiн көрсету және т.б.</w:t>
      </w:r>
    </w:p>
    <w:p>
      <w:pPr>
        <w:spacing w:after="0"/>
        <w:ind w:left="0"/>
        <w:jc w:val="both"/>
      </w:pPr>
      <w:r>
        <w:rPr>
          <w:rFonts w:ascii="Times New Roman"/>
          <w:b w:val="false"/>
          <w:i w:val="false"/>
          <w:color w:val="000000"/>
          <w:sz w:val="28"/>
        </w:rPr>
        <w:t xml:space="preserve">    жөнiнде қызметтер көрсететiн </w:t>
      </w:r>
    </w:p>
    <w:p>
      <w:pPr>
        <w:spacing w:after="0"/>
        <w:ind w:left="0"/>
        <w:jc w:val="both"/>
      </w:pPr>
      <w:r>
        <w:rPr>
          <w:rFonts w:ascii="Times New Roman"/>
          <w:b w:val="false"/>
          <w:i w:val="false"/>
          <w:color w:val="000000"/>
          <w:sz w:val="28"/>
        </w:rPr>
        <w:t xml:space="preserve">    ұйымдарға аванстық төлемдердi </w:t>
      </w:r>
    </w:p>
    <w:p>
      <w:pPr>
        <w:spacing w:after="0"/>
        <w:ind w:left="0"/>
        <w:jc w:val="both"/>
      </w:pPr>
      <w:r>
        <w:rPr>
          <w:rFonts w:ascii="Times New Roman"/>
          <w:b w:val="false"/>
          <w:i w:val="false"/>
          <w:color w:val="000000"/>
          <w:sz w:val="28"/>
        </w:rPr>
        <w:t>    жүзеге асыру                             352           423/2, 423/4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15. Сатып алынған мемлекеттiк </w:t>
      </w:r>
    </w:p>
    <w:p>
      <w:pPr>
        <w:spacing w:after="0"/>
        <w:ind w:left="0"/>
        <w:jc w:val="both"/>
      </w:pPr>
      <w:r>
        <w:rPr>
          <w:rFonts w:ascii="Times New Roman"/>
          <w:b w:val="false"/>
          <w:i w:val="false"/>
          <w:color w:val="000000"/>
          <w:sz w:val="28"/>
        </w:rPr>
        <w:t xml:space="preserve">    ресурстар жөнiндегi берешектi </w:t>
      </w:r>
    </w:p>
    <w:p>
      <w:pPr>
        <w:spacing w:after="0"/>
        <w:ind w:left="0"/>
        <w:jc w:val="both"/>
      </w:pPr>
      <w:r>
        <w:rPr>
          <w:rFonts w:ascii="Times New Roman"/>
          <w:b w:val="false"/>
          <w:i w:val="false"/>
          <w:color w:val="000000"/>
          <w:sz w:val="28"/>
        </w:rPr>
        <w:t xml:space="preserve">    өтеу есебiнен жеткiзушiлерге </w:t>
      </w:r>
    </w:p>
    <w:p>
      <w:pPr>
        <w:spacing w:after="0"/>
        <w:ind w:left="0"/>
        <w:jc w:val="both"/>
      </w:pPr>
      <w:r>
        <w:rPr>
          <w:rFonts w:ascii="Times New Roman"/>
          <w:b w:val="false"/>
          <w:i w:val="false"/>
          <w:color w:val="000000"/>
          <w:sz w:val="28"/>
        </w:rPr>
        <w:t>    ақша аудару                          671/1/1-671/1/4       423/1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16. Комиссиялық сыйақы бойынша </w:t>
      </w:r>
    </w:p>
    <w:p>
      <w:pPr>
        <w:spacing w:after="0"/>
        <w:ind w:left="0"/>
        <w:jc w:val="both"/>
      </w:pPr>
      <w:r>
        <w:rPr>
          <w:rFonts w:ascii="Times New Roman"/>
          <w:b w:val="false"/>
          <w:i w:val="false"/>
          <w:color w:val="000000"/>
          <w:sz w:val="28"/>
        </w:rPr>
        <w:t>    берешектi есептеу                    821/1-821/4       687/2/1-687/2/4</w:t>
      </w:r>
    </w:p>
    <w:p>
      <w:pPr>
        <w:spacing w:after="0"/>
        <w:ind w:left="0"/>
        <w:jc w:val="both"/>
      </w:pPr>
      <w:r>
        <w:rPr>
          <w:rFonts w:ascii="Times New Roman"/>
          <w:b w:val="false"/>
          <w:i w:val="false"/>
          <w:color w:val="000000"/>
          <w:sz w:val="28"/>
        </w:rPr>
        <w:t>    ҚҚС сомасына                              331</w:t>
      </w:r>
    </w:p>
    <w:p>
      <w:pPr>
        <w:spacing w:after="0"/>
        <w:ind w:left="0"/>
        <w:jc w:val="both"/>
      </w:pPr>
      <w:r>
        <w:rPr>
          <w:rFonts w:ascii="Times New Roman"/>
          <w:b w:val="false"/>
          <w:i w:val="false"/>
          <w:color w:val="000000"/>
          <w:sz w:val="28"/>
        </w:rPr>
        <w:t xml:space="preserve">17. Комиссиялық сыйақы бойынша </w:t>
      </w:r>
    </w:p>
    <w:p>
      <w:pPr>
        <w:spacing w:after="0"/>
        <w:ind w:left="0"/>
        <w:jc w:val="both"/>
      </w:pPr>
      <w:r>
        <w:rPr>
          <w:rFonts w:ascii="Times New Roman"/>
          <w:b w:val="false"/>
          <w:i w:val="false"/>
          <w:color w:val="000000"/>
          <w:sz w:val="28"/>
        </w:rPr>
        <w:t xml:space="preserve">    берешектi өтеу есебiнен ақша </w:t>
      </w:r>
    </w:p>
    <w:p>
      <w:pPr>
        <w:spacing w:after="0"/>
        <w:ind w:left="0"/>
        <w:jc w:val="both"/>
      </w:pPr>
      <w:r>
        <w:rPr>
          <w:rFonts w:ascii="Times New Roman"/>
          <w:b w:val="false"/>
          <w:i w:val="false"/>
          <w:color w:val="000000"/>
          <w:sz w:val="28"/>
        </w:rPr>
        <w:t>    аудару                               687/2/1-687/2/4       423/2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18. Мемлекеттiк ресурстарды </w:t>
      </w:r>
    </w:p>
    <w:p>
      <w:pPr>
        <w:spacing w:after="0"/>
        <w:ind w:left="0"/>
        <w:jc w:val="both"/>
      </w:pPr>
      <w:r>
        <w:rPr>
          <w:rFonts w:ascii="Times New Roman"/>
          <w:b w:val="false"/>
          <w:i w:val="false"/>
          <w:color w:val="000000"/>
          <w:sz w:val="28"/>
        </w:rPr>
        <w:t xml:space="preserve">    сатумен байланысты тасымалдау </w:t>
      </w:r>
    </w:p>
    <w:p>
      <w:pPr>
        <w:spacing w:after="0"/>
        <w:ind w:left="0"/>
        <w:jc w:val="both"/>
      </w:pPr>
      <w:r>
        <w:rPr>
          <w:rFonts w:ascii="Times New Roman"/>
          <w:b w:val="false"/>
          <w:i w:val="false"/>
          <w:color w:val="000000"/>
          <w:sz w:val="28"/>
        </w:rPr>
        <w:t xml:space="preserve">    және басқа да қызметтер </w:t>
      </w:r>
    </w:p>
    <w:p>
      <w:pPr>
        <w:spacing w:after="0"/>
        <w:ind w:left="0"/>
        <w:jc w:val="both"/>
      </w:pPr>
      <w:r>
        <w:rPr>
          <w:rFonts w:ascii="Times New Roman"/>
          <w:b w:val="false"/>
          <w:i w:val="false"/>
          <w:color w:val="000000"/>
          <w:sz w:val="28"/>
        </w:rPr>
        <w:t xml:space="preserve">    жөнiндегі қызметті жүзеге </w:t>
      </w:r>
    </w:p>
    <w:p>
      <w:pPr>
        <w:spacing w:after="0"/>
        <w:ind w:left="0"/>
        <w:jc w:val="both"/>
      </w:pPr>
      <w:r>
        <w:rPr>
          <w:rFonts w:ascii="Times New Roman"/>
          <w:b w:val="false"/>
          <w:i w:val="false"/>
          <w:color w:val="000000"/>
          <w:sz w:val="28"/>
        </w:rPr>
        <w:t>    асыратын ұйымдардың акцепт шоттары   811/2/1-811/2/4       671/3</w:t>
      </w:r>
    </w:p>
    <w:p>
      <w:pPr>
        <w:spacing w:after="0"/>
        <w:ind w:left="0"/>
        <w:jc w:val="both"/>
      </w:pPr>
      <w:r>
        <w:rPr>
          <w:rFonts w:ascii="Times New Roman"/>
          <w:b w:val="false"/>
          <w:i w:val="false"/>
          <w:color w:val="000000"/>
          <w:sz w:val="28"/>
        </w:rPr>
        <w:t>    ҚҚС сомасына                               331</w:t>
      </w:r>
    </w:p>
    <w:p>
      <w:pPr>
        <w:spacing w:after="0"/>
        <w:ind w:left="0"/>
        <w:jc w:val="both"/>
      </w:pPr>
      <w:r>
        <w:rPr>
          <w:rFonts w:ascii="Times New Roman"/>
          <w:b w:val="false"/>
          <w:i w:val="false"/>
          <w:color w:val="000000"/>
          <w:sz w:val="28"/>
        </w:rPr>
        <w:t xml:space="preserve">19. Мемлекеттiк ресурстарды сатумен </w:t>
      </w:r>
    </w:p>
    <w:p>
      <w:pPr>
        <w:spacing w:after="0"/>
        <w:ind w:left="0"/>
        <w:jc w:val="both"/>
      </w:pPr>
      <w:r>
        <w:rPr>
          <w:rFonts w:ascii="Times New Roman"/>
          <w:b w:val="false"/>
          <w:i w:val="false"/>
          <w:color w:val="000000"/>
          <w:sz w:val="28"/>
        </w:rPr>
        <w:t>    байланысты қызмет көрсететiн,</w:t>
      </w:r>
    </w:p>
    <w:p>
      <w:pPr>
        <w:spacing w:after="0"/>
        <w:ind w:left="0"/>
        <w:jc w:val="both"/>
      </w:pPr>
      <w:r>
        <w:rPr>
          <w:rFonts w:ascii="Times New Roman"/>
          <w:b w:val="false"/>
          <w:i w:val="false"/>
          <w:color w:val="000000"/>
          <w:sz w:val="28"/>
        </w:rPr>
        <w:t xml:space="preserve">    мемлекеттiк ресурстарды және т.б. </w:t>
      </w:r>
    </w:p>
    <w:p>
      <w:pPr>
        <w:spacing w:after="0"/>
        <w:ind w:left="0"/>
        <w:jc w:val="both"/>
      </w:pPr>
      <w:r>
        <w:rPr>
          <w:rFonts w:ascii="Times New Roman"/>
          <w:b w:val="false"/>
          <w:i w:val="false"/>
          <w:color w:val="000000"/>
          <w:sz w:val="28"/>
        </w:rPr>
        <w:t>    сақтауды жүзеге асыратын             671/2/1-671/2/4,   423/2, 423/4</w:t>
      </w:r>
    </w:p>
    <w:p>
      <w:pPr>
        <w:spacing w:after="0"/>
        <w:ind w:left="0"/>
        <w:jc w:val="both"/>
      </w:pPr>
      <w:r>
        <w:rPr>
          <w:rFonts w:ascii="Times New Roman"/>
          <w:b w:val="false"/>
          <w:i w:val="false"/>
          <w:color w:val="000000"/>
          <w:sz w:val="28"/>
        </w:rPr>
        <w:t>    ұйымдардың қызметтерiне ақы төлеу         671/3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20. Мемлекеттiк ресурстарды </w:t>
      </w:r>
    </w:p>
    <w:p>
      <w:pPr>
        <w:spacing w:after="0"/>
        <w:ind w:left="0"/>
        <w:jc w:val="both"/>
      </w:pPr>
      <w:r>
        <w:rPr>
          <w:rFonts w:ascii="Times New Roman"/>
          <w:b w:val="false"/>
          <w:i w:val="false"/>
          <w:color w:val="000000"/>
          <w:sz w:val="28"/>
        </w:rPr>
        <w:t xml:space="preserve">    жеткiзушiлерге бұрын берiлген </w:t>
      </w:r>
    </w:p>
    <w:p>
      <w:pPr>
        <w:spacing w:after="0"/>
        <w:ind w:left="0"/>
        <w:jc w:val="both"/>
      </w:pPr>
      <w:r>
        <w:rPr>
          <w:rFonts w:ascii="Times New Roman"/>
          <w:b w:val="false"/>
          <w:i w:val="false"/>
          <w:color w:val="000000"/>
          <w:sz w:val="28"/>
        </w:rPr>
        <w:t xml:space="preserve">    аванстарды берешектер өтемiнiң </w:t>
      </w:r>
    </w:p>
    <w:p>
      <w:pPr>
        <w:spacing w:after="0"/>
        <w:ind w:left="0"/>
        <w:jc w:val="both"/>
      </w:pPr>
      <w:r>
        <w:rPr>
          <w:rFonts w:ascii="Times New Roman"/>
          <w:b w:val="false"/>
          <w:i w:val="false"/>
          <w:color w:val="000000"/>
          <w:sz w:val="28"/>
        </w:rPr>
        <w:t>    есебiне алу                          671/1/1-671/1/4    351/1-351/4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21. Орындалған жұмыстар, көрсетiлген </w:t>
      </w:r>
    </w:p>
    <w:p>
      <w:pPr>
        <w:spacing w:after="0"/>
        <w:ind w:left="0"/>
        <w:jc w:val="both"/>
      </w:pPr>
      <w:r>
        <w:rPr>
          <w:rFonts w:ascii="Times New Roman"/>
          <w:b w:val="false"/>
          <w:i w:val="false"/>
          <w:color w:val="000000"/>
          <w:sz w:val="28"/>
        </w:rPr>
        <w:t>    қызмет үшiн бұрын берiлген</w:t>
      </w:r>
    </w:p>
    <w:p>
      <w:pPr>
        <w:spacing w:after="0"/>
        <w:ind w:left="0"/>
        <w:jc w:val="both"/>
      </w:pPr>
      <w:r>
        <w:rPr>
          <w:rFonts w:ascii="Times New Roman"/>
          <w:b w:val="false"/>
          <w:i w:val="false"/>
          <w:color w:val="000000"/>
          <w:sz w:val="28"/>
        </w:rPr>
        <w:t>    аванстарды ұйымдар қарызы өтемiнiң   671/2/1-671/2/4,        352</w:t>
      </w:r>
    </w:p>
    <w:p>
      <w:pPr>
        <w:spacing w:after="0"/>
        <w:ind w:left="0"/>
        <w:jc w:val="both"/>
      </w:pPr>
      <w:r>
        <w:rPr>
          <w:rFonts w:ascii="Times New Roman"/>
          <w:b w:val="false"/>
          <w:i w:val="false"/>
          <w:color w:val="000000"/>
          <w:sz w:val="28"/>
        </w:rPr>
        <w:t>    есебiне алу                               671/3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22. Мемлекеттiк ресурстардың </w:t>
      </w:r>
    </w:p>
    <w:p>
      <w:pPr>
        <w:spacing w:after="0"/>
        <w:ind w:left="0"/>
        <w:jc w:val="both"/>
      </w:pPr>
      <w:r>
        <w:rPr>
          <w:rFonts w:ascii="Times New Roman"/>
          <w:b w:val="false"/>
          <w:i w:val="false"/>
          <w:color w:val="000000"/>
          <w:sz w:val="28"/>
        </w:rPr>
        <w:t xml:space="preserve">    жеткiзiлiмi үшiн бұрын алынған </w:t>
      </w:r>
    </w:p>
    <w:p>
      <w:pPr>
        <w:spacing w:after="0"/>
        <w:ind w:left="0"/>
        <w:jc w:val="both"/>
      </w:pPr>
      <w:r>
        <w:rPr>
          <w:rFonts w:ascii="Times New Roman"/>
          <w:b w:val="false"/>
          <w:i w:val="false"/>
          <w:color w:val="000000"/>
          <w:sz w:val="28"/>
        </w:rPr>
        <w:t>    аванстарды есепке алу                      661          301/1-301/4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23. Дүлей зiлзалалардың салдарынан </w:t>
      </w:r>
    </w:p>
    <w:p>
      <w:pPr>
        <w:spacing w:after="0"/>
        <w:ind w:left="0"/>
        <w:jc w:val="both"/>
      </w:pPr>
      <w:r>
        <w:rPr>
          <w:rFonts w:ascii="Times New Roman"/>
          <w:b w:val="false"/>
          <w:i w:val="false"/>
          <w:color w:val="000000"/>
          <w:sz w:val="28"/>
        </w:rPr>
        <w:t>    мемлекеттiк ресурстарды есептен</w:t>
      </w:r>
    </w:p>
    <w:p>
      <w:pPr>
        <w:spacing w:after="0"/>
        <w:ind w:left="0"/>
        <w:jc w:val="both"/>
      </w:pPr>
      <w:r>
        <w:rPr>
          <w:rFonts w:ascii="Times New Roman"/>
          <w:b w:val="false"/>
          <w:i w:val="false"/>
          <w:color w:val="000000"/>
          <w:sz w:val="28"/>
        </w:rPr>
        <w:t>    шығару                                  861, 862        222/1-222/4</w:t>
      </w:r>
    </w:p>
    <w:p>
      <w:pPr>
        <w:spacing w:after="0"/>
        <w:ind w:left="0"/>
        <w:jc w:val="both"/>
      </w:pPr>
      <w:r>
        <w:rPr>
          <w:rFonts w:ascii="Times New Roman"/>
          <w:b w:val="false"/>
          <w:i w:val="false"/>
          <w:color w:val="000000"/>
          <w:sz w:val="28"/>
        </w:rPr>
        <w:t>24. Бағамдық айырма бойынша шығыстар           844          301/1-301/4,</w:t>
      </w:r>
    </w:p>
    <w:p>
      <w:pPr>
        <w:spacing w:after="0"/>
        <w:ind w:left="0"/>
        <w:jc w:val="both"/>
      </w:pPr>
      <w:r>
        <w:rPr>
          <w:rFonts w:ascii="Times New Roman"/>
          <w:b w:val="false"/>
          <w:i w:val="false"/>
          <w:color w:val="000000"/>
          <w:sz w:val="28"/>
        </w:rPr>
        <w:t>                                                               423/3,</w:t>
      </w:r>
    </w:p>
    <w:p>
      <w:pPr>
        <w:spacing w:after="0"/>
        <w:ind w:left="0"/>
        <w:jc w:val="both"/>
      </w:pPr>
      <w:r>
        <w:rPr>
          <w:rFonts w:ascii="Times New Roman"/>
          <w:b w:val="false"/>
          <w:i w:val="false"/>
          <w:color w:val="000000"/>
          <w:sz w:val="28"/>
        </w:rPr>
        <w:t>                                                               671/1,</w:t>
      </w:r>
    </w:p>
    <w:p>
      <w:pPr>
        <w:spacing w:after="0"/>
        <w:ind w:left="0"/>
        <w:jc w:val="both"/>
      </w:pPr>
      <w:r>
        <w:rPr>
          <w:rFonts w:ascii="Times New Roman"/>
          <w:b w:val="false"/>
          <w:i w:val="false"/>
          <w:color w:val="000000"/>
          <w:sz w:val="28"/>
        </w:rPr>
        <w:t>                                                               671,3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 Бағамдық айырма бойынша кiрiстер     301/1-301/4,            725</w:t>
      </w:r>
    </w:p>
    <w:p>
      <w:pPr>
        <w:spacing w:after="0"/>
        <w:ind w:left="0"/>
        <w:jc w:val="both"/>
      </w:pPr>
      <w:r>
        <w:rPr>
          <w:rFonts w:ascii="Times New Roman"/>
          <w:b w:val="false"/>
          <w:i w:val="false"/>
          <w:color w:val="000000"/>
          <w:sz w:val="28"/>
        </w:rPr>
        <w:t>                                              351,</w:t>
      </w:r>
    </w:p>
    <w:p>
      <w:pPr>
        <w:spacing w:after="0"/>
        <w:ind w:left="0"/>
        <w:jc w:val="both"/>
      </w:pPr>
      <w:r>
        <w:rPr>
          <w:rFonts w:ascii="Times New Roman"/>
          <w:b w:val="false"/>
          <w:i w:val="false"/>
          <w:color w:val="000000"/>
          <w:sz w:val="28"/>
        </w:rPr>
        <w:t>                                             423/3,</w:t>
      </w:r>
    </w:p>
    <w:p>
      <w:pPr>
        <w:spacing w:after="0"/>
        <w:ind w:left="0"/>
        <w:jc w:val="both"/>
      </w:pPr>
      <w:r>
        <w:rPr>
          <w:rFonts w:ascii="Times New Roman"/>
          <w:b w:val="false"/>
          <w:i w:val="false"/>
          <w:color w:val="000000"/>
          <w:sz w:val="28"/>
        </w:rPr>
        <w:t>                                         661, 671/1, 671/3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26. ҚҚС-ны есепке алу                         633,               331</w:t>
      </w:r>
    </w:p>
    <w:p>
      <w:pPr>
        <w:spacing w:after="0"/>
        <w:ind w:left="0"/>
        <w:jc w:val="both"/>
      </w:pPr>
      <w:r>
        <w:rPr>
          <w:rFonts w:ascii="Times New Roman"/>
          <w:b w:val="false"/>
          <w:i w:val="false"/>
          <w:color w:val="000000"/>
          <w:sz w:val="28"/>
        </w:rPr>
        <w:t>    ҚҚС-ны бюджетке төлеу                     633               423/2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27. Астықтың мемлекеттiк </w:t>
      </w:r>
    </w:p>
    <w:p>
      <w:pPr>
        <w:spacing w:after="0"/>
        <w:ind w:left="0"/>
        <w:jc w:val="both"/>
      </w:pPr>
      <w:r>
        <w:rPr>
          <w:rFonts w:ascii="Times New Roman"/>
          <w:b w:val="false"/>
          <w:i w:val="false"/>
          <w:color w:val="000000"/>
          <w:sz w:val="28"/>
        </w:rPr>
        <w:t xml:space="preserve">    ресурстарымен жұмыстың </w:t>
      </w:r>
    </w:p>
    <w:p>
      <w:pPr>
        <w:spacing w:after="0"/>
        <w:ind w:left="0"/>
        <w:jc w:val="both"/>
      </w:pPr>
      <w:r>
        <w:rPr>
          <w:rFonts w:ascii="Times New Roman"/>
          <w:b w:val="false"/>
          <w:i w:val="false"/>
          <w:color w:val="000000"/>
          <w:sz w:val="28"/>
        </w:rPr>
        <w:t xml:space="preserve">    қорытындысы бойынша табыс салығын </w:t>
      </w:r>
    </w:p>
    <w:p>
      <w:pPr>
        <w:spacing w:after="0"/>
        <w:ind w:left="0"/>
        <w:jc w:val="both"/>
      </w:pPr>
      <w:r>
        <w:rPr>
          <w:rFonts w:ascii="Times New Roman"/>
          <w:b w:val="false"/>
          <w:i w:val="false"/>
          <w:color w:val="000000"/>
          <w:sz w:val="28"/>
        </w:rPr>
        <w:t>    есептеу                                   851                631</w:t>
      </w:r>
    </w:p>
    <w:p>
      <w:pPr>
        <w:spacing w:after="0"/>
        <w:ind w:left="0"/>
        <w:jc w:val="both"/>
      </w:pPr>
      <w:r>
        <w:rPr>
          <w:rFonts w:ascii="Times New Roman"/>
          <w:b w:val="false"/>
          <w:i w:val="false"/>
          <w:color w:val="000000"/>
          <w:sz w:val="28"/>
        </w:rPr>
        <w:t>    Табыс салығын бюджетке төлеу              631               423/2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28. Есептi кезеңдегi табыстың            702/1-702/4,            571</w:t>
      </w:r>
    </w:p>
    <w:p>
      <w:pPr>
        <w:spacing w:after="0"/>
        <w:ind w:left="0"/>
        <w:jc w:val="both"/>
      </w:pPr>
      <w:r>
        <w:rPr>
          <w:rFonts w:ascii="Times New Roman"/>
          <w:b w:val="false"/>
          <w:i w:val="false"/>
          <w:color w:val="000000"/>
          <w:sz w:val="28"/>
        </w:rPr>
        <w:t>    қорытынды сомасын көрсету            724, 725, 726, 727</w:t>
      </w:r>
    </w:p>
    <w:p>
      <w:pPr>
        <w:spacing w:after="0"/>
        <w:ind w:left="0"/>
        <w:jc w:val="both"/>
      </w:pPr>
      <w:r>
        <w:rPr>
          <w:rFonts w:ascii="Times New Roman"/>
          <w:b w:val="false"/>
          <w:i w:val="false"/>
          <w:color w:val="000000"/>
          <w:sz w:val="28"/>
        </w:rPr>
        <w:t>29. Есептi кезеңдегi шығыстың                 571            802/1-802/4,</w:t>
      </w:r>
    </w:p>
    <w:p>
      <w:pPr>
        <w:spacing w:after="0"/>
        <w:ind w:left="0"/>
        <w:jc w:val="both"/>
      </w:pPr>
      <w:r>
        <w:rPr>
          <w:rFonts w:ascii="Times New Roman"/>
          <w:b w:val="false"/>
          <w:i w:val="false"/>
          <w:color w:val="000000"/>
          <w:sz w:val="28"/>
        </w:rPr>
        <w:t>    қорытынды сомасын көрсету                                811/1, 811/2,</w:t>
      </w:r>
    </w:p>
    <w:p>
      <w:pPr>
        <w:spacing w:after="0"/>
        <w:ind w:left="0"/>
        <w:jc w:val="both"/>
      </w:pPr>
      <w:r>
        <w:rPr>
          <w:rFonts w:ascii="Times New Roman"/>
          <w:b w:val="false"/>
          <w:i w:val="false"/>
          <w:color w:val="000000"/>
          <w:sz w:val="28"/>
        </w:rPr>
        <w:t>                                                             821, 844, 845,</w:t>
      </w:r>
    </w:p>
    <w:p>
      <w:pPr>
        <w:spacing w:after="0"/>
        <w:ind w:left="0"/>
        <w:jc w:val="both"/>
      </w:pPr>
      <w:r>
        <w:rPr>
          <w:rFonts w:ascii="Times New Roman"/>
          <w:b w:val="false"/>
          <w:i w:val="false"/>
          <w:color w:val="000000"/>
          <w:sz w:val="28"/>
        </w:rPr>
        <w:t>                                                             851, 861, 862</w:t>
      </w:r>
    </w:p>
    <w:p>
      <w:pPr>
        <w:spacing w:after="0"/>
        <w:ind w:left="0"/>
        <w:jc w:val="both"/>
      </w:pPr>
      <w:r>
        <w:rPr>
          <w:rFonts w:ascii="Times New Roman"/>
          <w:b w:val="false"/>
          <w:i w:val="false"/>
          <w:color w:val="000000"/>
          <w:sz w:val="28"/>
        </w:rPr>
        <w:t xml:space="preserve">30. Есепті кезеңдегі таза кірісті </w:t>
      </w:r>
    </w:p>
    <w:p>
      <w:pPr>
        <w:spacing w:after="0"/>
        <w:ind w:left="0"/>
        <w:jc w:val="both"/>
      </w:pPr>
      <w:r>
        <w:rPr>
          <w:rFonts w:ascii="Times New Roman"/>
          <w:b w:val="false"/>
          <w:i w:val="false"/>
          <w:color w:val="000000"/>
          <w:sz w:val="28"/>
        </w:rPr>
        <w:t>    айқындау                                  571                561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31. Мемлекеттік ресурстармен </w:t>
      </w:r>
    </w:p>
    <w:p>
      <w:pPr>
        <w:spacing w:after="0"/>
        <w:ind w:left="0"/>
        <w:jc w:val="both"/>
      </w:pPr>
      <w:r>
        <w:rPr>
          <w:rFonts w:ascii="Times New Roman"/>
          <w:b w:val="false"/>
          <w:i w:val="false"/>
          <w:color w:val="000000"/>
          <w:sz w:val="28"/>
        </w:rPr>
        <w:t xml:space="preserve">    операциялардан түскен таза </w:t>
      </w:r>
    </w:p>
    <w:p>
      <w:pPr>
        <w:spacing w:after="0"/>
        <w:ind w:left="0"/>
        <w:jc w:val="both"/>
      </w:pPr>
      <w:r>
        <w:rPr>
          <w:rFonts w:ascii="Times New Roman"/>
          <w:b w:val="false"/>
          <w:i w:val="false"/>
          <w:color w:val="000000"/>
          <w:sz w:val="28"/>
        </w:rPr>
        <w:t xml:space="preserve">    табыстың аударылуы бойынша бюджет </w:t>
      </w:r>
    </w:p>
    <w:p>
      <w:pPr>
        <w:spacing w:after="0"/>
        <w:ind w:left="0"/>
        <w:jc w:val="both"/>
      </w:pPr>
      <w:r>
        <w:rPr>
          <w:rFonts w:ascii="Times New Roman"/>
          <w:b w:val="false"/>
          <w:i w:val="false"/>
          <w:color w:val="000000"/>
          <w:sz w:val="28"/>
        </w:rPr>
        <w:t>    алдындағы қарыздың пайда болуы            561               687/3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32. Мемлекеттік ресурстарды сатудан      </w:t>
      </w:r>
    </w:p>
    <w:p>
      <w:pPr>
        <w:spacing w:after="0"/>
        <w:ind w:left="0"/>
        <w:jc w:val="both"/>
      </w:pPr>
      <w:r>
        <w:rPr>
          <w:rFonts w:ascii="Times New Roman"/>
          <w:b w:val="false"/>
          <w:i w:val="false"/>
          <w:color w:val="000000"/>
          <w:sz w:val="28"/>
        </w:rPr>
        <w:t>    келіп түсетін республикалық          687/1/1-687/1/4,       423/2</w:t>
      </w:r>
    </w:p>
    <w:p>
      <w:pPr>
        <w:spacing w:after="0"/>
        <w:ind w:left="0"/>
        <w:jc w:val="both"/>
      </w:pPr>
      <w:r>
        <w:rPr>
          <w:rFonts w:ascii="Times New Roman"/>
          <w:b w:val="false"/>
          <w:i w:val="false"/>
          <w:color w:val="000000"/>
          <w:sz w:val="28"/>
        </w:rPr>
        <w:t>    бюджетінің кірісіне ақша аудару          687/3</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Ережеге 3-қосымша </w:t>
      </w:r>
    </w:p>
    <w:p>
      <w:pPr>
        <w:spacing w:after="0"/>
        <w:ind w:left="0"/>
        <w:jc w:val="both"/>
      </w:pPr>
      <w:r>
        <w:rPr>
          <w:rFonts w:ascii="Times New Roman"/>
          <w:b w:val="false"/>
          <w:i w:val="false"/>
          <w:color w:val="000000"/>
          <w:sz w:val="28"/>
        </w:rPr>
        <w:t>                 Астықтың мемлекеттік ресурстары бойынша</w:t>
      </w:r>
    </w:p>
    <w:p>
      <w:pPr>
        <w:spacing w:after="0"/>
        <w:ind w:left="0"/>
        <w:jc w:val="both"/>
      </w:pPr>
      <w:r>
        <w:rPr>
          <w:rFonts w:ascii="Times New Roman"/>
          <w:b w:val="false"/>
          <w:i w:val="false"/>
          <w:color w:val="000000"/>
          <w:sz w:val="28"/>
        </w:rPr>
        <w:t>                   200 __ жылғы ________ арналған есеп</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Баптардың атауы              ! Жолдың ! Жылдың ! Жылдың</w:t>
      </w:r>
    </w:p>
    <w:p>
      <w:pPr>
        <w:spacing w:after="0"/>
        <w:ind w:left="0"/>
        <w:jc w:val="both"/>
      </w:pPr>
      <w:r>
        <w:rPr>
          <w:rFonts w:ascii="Times New Roman"/>
          <w:b w:val="false"/>
          <w:i w:val="false"/>
          <w:color w:val="000000"/>
          <w:sz w:val="28"/>
        </w:rPr>
        <w:t>                                               !  коды  ! басында! аяғында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Активтер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Мемлекеттiк ресурстар, оның iшiнде: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азық-түлiк астығының резервi (222/1)              110</w:t>
      </w:r>
    </w:p>
    <w:p>
      <w:pPr>
        <w:spacing w:after="0"/>
        <w:ind w:left="0"/>
        <w:jc w:val="both"/>
      </w:pPr>
      <w:r>
        <w:rPr>
          <w:rFonts w:ascii="Times New Roman"/>
          <w:b w:val="false"/>
          <w:i w:val="false"/>
          <w:color w:val="000000"/>
          <w:sz w:val="28"/>
        </w:rPr>
        <w:t>жемдiк астықтың ресурстары (222/2)                120</w:t>
      </w:r>
    </w:p>
    <w:p>
      <w:pPr>
        <w:spacing w:after="0"/>
        <w:ind w:left="0"/>
        <w:jc w:val="both"/>
      </w:pPr>
      <w:r>
        <w:rPr>
          <w:rFonts w:ascii="Times New Roman"/>
          <w:b w:val="false"/>
          <w:i w:val="false"/>
          <w:color w:val="000000"/>
          <w:sz w:val="28"/>
        </w:rPr>
        <w:t>тұқымдық астықтың ресурстары (222/3)              130</w:t>
      </w:r>
    </w:p>
    <w:p>
      <w:pPr>
        <w:spacing w:after="0"/>
        <w:ind w:left="0"/>
        <w:jc w:val="both"/>
      </w:pPr>
      <w:r>
        <w:rPr>
          <w:rFonts w:ascii="Times New Roman"/>
          <w:b w:val="false"/>
          <w:i w:val="false"/>
          <w:color w:val="000000"/>
          <w:sz w:val="28"/>
        </w:rPr>
        <w:t>астықтың мемлекеттiк сату ресурстары (222/4)      140</w:t>
      </w:r>
    </w:p>
    <w:p>
      <w:pPr>
        <w:spacing w:after="0"/>
        <w:ind w:left="0"/>
        <w:jc w:val="both"/>
      </w:pPr>
      <w:r>
        <w:rPr>
          <w:rFonts w:ascii="Times New Roman"/>
          <w:b w:val="false"/>
          <w:i w:val="false"/>
          <w:color w:val="000000"/>
          <w:sz w:val="28"/>
        </w:rPr>
        <w:t>Дебиторлық берешек, оның iшiнде:                  200</w:t>
      </w:r>
    </w:p>
    <w:p>
      <w:pPr>
        <w:spacing w:after="0"/>
        <w:ind w:left="0"/>
        <w:jc w:val="both"/>
      </w:pPr>
      <w:r>
        <w:rPr>
          <w:rFonts w:ascii="Times New Roman"/>
          <w:b w:val="false"/>
          <w:i w:val="false"/>
          <w:color w:val="000000"/>
          <w:sz w:val="28"/>
        </w:rPr>
        <w:t>алуға арналған есептеулер (301)                   210</w:t>
      </w:r>
    </w:p>
    <w:p>
      <w:pPr>
        <w:spacing w:after="0"/>
        <w:ind w:left="0"/>
        <w:jc w:val="both"/>
      </w:pPr>
      <w:r>
        <w:rPr>
          <w:rFonts w:ascii="Times New Roman"/>
          <w:b w:val="false"/>
          <w:i w:val="false"/>
          <w:color w:val="000000"/>
          <w:sz w:val="28"/>
        </w:rPr>
        <w:t>берiлген аванстар (351, 352)                      220</w:t>
      </w:r>
    </w:p>
    <w:p>
      <w:pPr>
        <w:spacing w:after="0"/>
        <w:ind w:left="0"/>
        <w:jc w:val="both"/>
      </w:pPr>
      <w:r>
        <w:rPr>
          <w:rFonts w:ascii="Times New Roman"/>
          <w:b w:val="false"/>
          <w:i w:val="false"/>
          <w:color w:val="000000"/>
          <w:sz w:val="28"/>
        </w:rPr>
        <w:t>ҚҚС (331)                                         230</w:t>
      </w:r>
    </w:p>
    <w:p>
      <w:pPr>
        <w:spacing w:after="0"/>
        <w:ind w:left="0"/>
        <w:jc w:val="both"/>
      </w:pPr>
      <w:r>
        <w:rPr>
          <w:rFonts w:ascii="Times New Roman"/>
          <w:b w:val="false"/>
          <w:i w:val="false"/>
          <w:color w:val="000000"/>
          <w:sz w:val="28"/>
        </w:rPr>
        <w:t>тауарлы несие (334/1)                             240</w:t>
      </w:r>
    </w:p>
    <w:p>
      <w:pPr>
        <w:spacing w:after="0"/>
        <w:ind w:left="0"/>
        <w:jc w:val="both"/>
      </w:pPr>
      <w:r>
        <w:rPr>
          <w:rFonts w:ascii="Times New Roman"/>
          <w:b w:val="false"/>
          <w:i w:val="false"/>
          <w:color w:val="000000"/>
          <w:sz w:val="28"/>
        </w:rPr>
        <w:t>Қосып есептелген проценттер (332)                 250</w:t>
      </w:r>
    </w:p>
    <w:p>
      <w:pPr>
        <w:spacing w:after="0"/>
        <w:ind w:left="0"/>
        <w:jc w:val="both"/>
      </w:pPr>
      <w:r>
        <w:rPr>
          <w:rFonts w:ascii="Times New Roman"/>
          <w:b w:val="false"/>
          <w:i w:val="false"/>
          <w:color w:val="000000"/>
          <w:sz w:val="28"/>
        </w:rPr>
        <w:t>Келесi кезеңдердiң шығыстары (343)                260</w:t>
      </w:r>
    </w:p>
    <w:p>
      <w:pPr>
        <w:spacing w:after="0"/>
        <w:ind w:left="0"/>
        <w:jc w:val="both"/>
      </w:pPr>
      <w:r>
        <w:rPr>
          <w:rFonts w:ascii="Times New Roman"/>
          <w:b w:val="false"/>
          <w:i w:val="false"/>
          <w:color w:val="000000"/>
          <w:sz w:val="28"/>
        </w:rPr>
        <w:t>Басқа дебиторлық берешек (334/2)                  270</w:t>
      </w:r>
    </w:p>
    <w:p>
      <w:pPr>
        <w:spacing w:after="0"/>
        <w:ind w:left="0"/>
        <w:jc w:val="both"/>
      </w:pPr>
      <w:r>
        <w:rPr>
          <w:rFonts w:ascii="Times New Roman"/>
          <w:b w:val="false"/>
          <w:i w:val="false"/>
          <w:color w:val="000000"/>
          <w:sz w:val="28"/>
        </w:rPr>
        <w:t>Қаржылық инвестициялар (402, 403)                 300</w:t>
      </w:r>
    </w:p>
    <w:p>
      <w:pPr>
        <w:spacing w:after="0"/>
        <w:ind w:left="0"/>
        <w:jc w:val="both"/>
      </w:pPr>
      <w:r>
        <w:rPr>
          <w:rFonts w:ascii="Times New Roman"/>
          <w:b w:val="false"/>
          <w:i w:val="false"/>
          <w:color w:val="000000"/>
          <w:sz w:val="28"/>
        </w:rPr>
        <w:t>Арнаулы шоттардағы қолма-қол ақша                 400</w:t>
      </w:r>
    </w:p>
    <w:p>
      <w:pPr>
        <w:spacing w:after="0"/>
        <w:ind w:left="0"/>
        <w:jc w:val="both"/>
      </w:pPr>
      <w:r>
        <w:rPr>
          <w:rFonts w:ascii="Times New Roman"/>
          <w:b w:val="false"/>
          <w:i w:val="false"/>
          <w:color w:val="000000"/>
          <w:sz w:val="28"/>
        </w:rPr>
        <w:t>(423/1, 423/2, 423/3, 423/4)</w:t>
      </w:r>
    </w:p>
    <w:p>
      <w:pPr>
        <w:spacing w:after="0"/>
        <w:ind w:left="0"/>
        <w:jc w:val="both"/>
      </w:pPr>
      <w:r>
        <w:rPr>
          <w:rFonts w:ascii="Times New Roman"/>
          <w:b w:val="false"/>
          <w:i w:val="false"/>
          <w:color w:val="000000"/>
          <w:sz w:val="28"/>
        </w:rPr>
        <w:t>Активтердiң жиыны</w:t>
      </w:r>
    </w:p>
    <w:p>
      <w:pPr>
        <w:spacing w:after="0"/>
        <w:ind w:left="0"/>
        <w:jc w:val="both"/>
      </w:pPr>
      <w:r>
        <w:rPr>
          <w:rFonts w:ascii="Times New Roman"/>
          <w:b w:val="false"/>
          <w:i w:val="false"/>
          <w:color w:val="000000"/>
          <w:sz w:val="28"/>
        </w:rPr>
        <w:t>Мiндеттемелер</w:t>
      </w:r>
    </w:p>
    <w:p>
      <w:pPr>
        <w:spacing w:after="0"/>
        <w:ind w:left="0"/>
        <w:jc w:val="both"/>
      </w:pPr>
      <w:r>
        <w:rPr>
          <w:rFonts w:ascii="Times New Roman"/>
          <w:b w:val="false"/>
          <w:i w:val="false"/>
          <w:color w:val="000000"/>
          <w:sz w:val="28"/>
        </w:rPr>
        <w:t>Кредиторлық берешек, оның iшiнде:                 500</w:t>
      </w:r>
    </w:p>
    <w:p>
      <w:pPr>
        <w:spacing w:after="0"/>
        <w:ind w:left="0"/>
        <w:jc w:val="both"/>
      </w:pPr>
      <w:r>
        <w:rPr>
          <w:rFonts w:ascii="Times New Roman"/>
          <w:b w:val="false"/>
          <w:i w:val="false"/>
          <w:color w:val="000000"/>
          <w:sz w:val="28"/>
        </w:rPr>
        <w:t>Төлеуге берiлетiн шоттар (671/1)                  510</w:t>
      </w:r>
    </w:p>
    <w:p>
      <w:pPr>
        <w:spacing w:after="0"/>
        <w:ind w:left="0"/>
        <w:jc w:val="both"/>
      </w:pPr>
      <w:r>
        <w:rPr>
          <w:rFonts w:ascii="Times New Roman"/>
          <w:b w:val="false"/>
          <w:i w:val="false"/>
          <w:color w:val="000000"/>
          <w:sz w:val="28"/>
        </w:rPr>
        <w:t>сақтау жөнiндегi мiндеттемелер (671/2)            520</w:t>
      </w:r>
    </w:p>
    <w:p>
      <w:pPr>
        <w:spacing w:after="0"/>
        <w:ind w:left="0"/>
        <w:jc w:val="both"/>
      </w:pPr>
      <w:r>
        <w:rPr>
          <w:rFonts w:ascii="Times New Roman"/>
          <w:b w:val="false"/>
          <w:i w:val="false"/>
          <w:color w:val="000000"/>
          <w:sz w:val="28"/>
        </w:rPr>
        <w:t>өткiзумен байланысты қызметтер жөнiндегі          530</w:t>
      </w:r>
    </w:p>
    <w:p>
      <w:pPr>
        <w:spacing w:after="0"/>
        <w:ind w:left="0"/>
        <w:jc w:val="both"/>
      </w:pPr>
      <w:r>
        <w:rPr>
          <w:rFonts w:ascii="Times New Roman"/>
          <w:b w:val="false"/>
          <w:i w:val="false"/>
          <w:color w:val="000000"/>
          <w:sz w:val="28"/>
        </w:rPr>
        <w:t>мiндеттемелер (671/3)</w:t>
      </w:r>
    </w:p>
    <w:p>
      <w:pPr>
        <w:spacing w:after="0"/>
        <w:ind w:left="0"/>
        <w:jc w:val="both"/>
      </w:pPr>
      <w:r>
        <w:rPr>
          <w:rFonts w:ascii="Times New Roman"/>
          <w:b w:val="false"/>
          <w:i w:val="false"/>
          <w:color w:val="000000"/>
          <w:sz w:val="28"/>
        </w:rPr>
        <w:t>комиссиялық сыйақы (687/2)                        540</w:t>
      </w:r>
    </w:p>
    <w:p>
      <w:pPr>
        <w:spacing w:after="0"/>
        <w:ind w:left="0"/>
        <w:jc w:val="both"/>
      </w:pPr>
      <w:r>
        <w:rPr>
          <w:rFonts w:ascii="Times New Roman"/>
          <w:b w:val="false"/>
          <w:i w:val="false"/>
          <w:color w:val="000000"/>
          <w:sz w:val="28"/>
        </w:rPr>
        <w:t>астық сатып алу бойынша бюджетпен есеп            550</w:t>
      </w:r>
    </w:p>
    <w:p>
      <w:pPr>
        <w:spacing w:after="0"/>
        <w:ind w:left="0"/>
        <w:jc w:val="both"/>
      </w:pPr>
      <w:r>
        <w:rPr>
          <w:rFonts w:ascii="Times New Roman"/>
          <w:b w:val="false"/>
          <w:i w:val="false"/>
          <w:color w:val="000000"/>
          <w:sz w:val="28"/>
        </w:rPr>
        <w:t>айырысу (687/1)</w:t>
      </w:r>
    </w:p>
    <w:p>
      <w:pPr>
        <w:spacing w:after="0"/>
        <w:ind w:left="0"/>
        <w:jc w:val="both"/>
      </w:pPr>
      <w:r>
        <w:rPr>
          <w:rFonts w:ascii="Times New Roman"/>
          <w:b w:val="false"/>
          <w:i w:val="false"/>
          <w:color w:val="000000"/>
          <w:sz w:val="28"/>
        </w:rPr>
        <w:t>ҚҚС бойынша берешек (633)                         560</w:t>
      </w:r>
    </w:p>
    <w:p>
      <w:pPr>
        <w:spacing w:after="0"/>
        <w:ind w:left="0"/>
        <w:jc w:val="both"/>
      </w:pPr>
      <w:r>
        <w:rPr>
          <w:rFonts w:ascii="Times New Roman"/>
          <w:b w:val="false"/>
          <w:i w:val="false"/>
          <w:color w:val="000000"/>
          <w:sz w:val="28"/>
        </w:rPr>
        <w:t>табыс салығы бойынша берешек (631)                570</w:t>
      </w:r>
    </w:p>
    <w:p>
      <w:pPr>
        <w:spacing w:after="0"/>
        <w:ind w:left="0"/>
        <w:jc w:val="both"/>
      </w:pPr>
      <w:r>
        <w:rPr>
          <w:rFonts w:ascii="Times New Roman"/>
          <w:b w:val="false"/>
          <w:i w:val="false"/>
          <w:color w:val="000000"/>
          <w:sz w:val="28"/>
        </w:rPr>
        <w:t>Алынған аванстар (661)                            580</w:t>
      </w:r>
    </w:p>
    <w:p>
      <w:pPr>
        <w:spacing w:after="0"/>
        <w:ind w:left="0"/>
        <w:jc w:val="both"/>
      </w:pPr>
      <w:r>
        <w:rPr>
          <w:rFonts w:ascii="Times New Roman"/>
          <w:b w:val="false"/>
          <w:i w:val="false"/>
          <w:color w:val="000000"/>
          <w:sz w:val="28"/>
        </w:rPr>
        <w:t>келесi кезеңдердің кірістері (611)                590</w:t>
      </w:r>
    </w:p>
    <w:p>
      <w:pPr>
        <w:spacing w:after="0"/>
        <w:ind w:left="0"/>
        <w:jc w:val="both"/>
      </w:pPr>
      <w:r>
        <w:rPr>
          <w:rFonts w:ascii="Times New Roman"/>
          <w:b w:val="false"/>
          <w:i w:val="false"/>
          <w:color w:val="000000"/>
          <w:sz w:val="28"/>
        </w:rPr>
        <w:t>бюджетке аударылуға жататын таза кiрiс (687/3)    600</w:t>
      </w:r>
    </w:p>
    <w:p>
      <w:pPr>
        <w:spacing w:after="0"/>
        <w:ind w:left="0"/>
        <w:jc w:val="both"/>
      </w:pPr>
      <w:r>
        <w:rPr>
          <w:rFonts w:ascii="Times New Roman"/>
          <w:b w:val="false"/>
          <w:i w:val="false"/>
          <w:color w:val="000000"/>
          <w:sz w:val="28"/>
        </w:rPr>
        <w:t>Басқа мiндеттемелер (687/4)                       700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Міндеттемелердiң жиыны</w:t>
      </w:r>
    </w:p>
    <w:p>
      <w:pPr>
        <w:spacing w:after="0"/>
        <w:ind w:left="0"/>
        <w:jc w:val="both"/>
      </w:pPr>
      <w:r>
        <w:rPr>
          <w:rFonts w:ascii="Times New Roman"/>
          <w:b w:val="false"/>
          <w:i w:val="false"/>
          <w:color w:val="000000"/>
          <w:sz w:val="28"/>
        </w:rPr>
        <w:t>Мемлекеттiк ресурстардың шаруашылық               800</w:t>
      </w:r>
    </w:p>
    <w:p>
      <w:pPr>
        <w:spacing w:after="0"/>
        <w:ind w:left="0"/>
        <w:jc w:val="both"/>
      </w:pPr>
      <w:r>
        <w:rPr>
          <w:rFonts w:ascii="Times New Roman"/>
          <w:b w:val="false"/>
          <w:i w:val="false"/>
          <w:color w:val="000000"/>
          <w:sz w:val="28"/>
        </w:rPr>
        <w:t>қызметiнен түскен таза кiрiс (залал)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Басшы</w:t>
      </w:r>
    </w:p>
    <w:p>
      <w:pPr>
        <w:spacing w:after="0"/>
        <w:ind w:left="0"/>
        <w:jc w:val="both"/>
      </w:pPr>
      <w:r>
        <w:rPr>
          <w:rFonts w:ascii="Times New Roman"/>
          <w:b w:val="false"/>
          <w:i w:val="false"/>
          <w:color w:val="000000"/>
          <w:sz w:val="28"/>
        </w:rPr>
        <w:t>Бас бухгалтер</w:t>
      </w:r>
    </w:p>
    <w:p>
      <w:pPr>
        <w:spacing w:after="0"/>
        <w:ind w:left="0"/>
        <w:jc w:val="both"/>
      </w:pPr>
      <w:r>
        <w:rPr>
          <w:rFonts w:ascii="Times New Roman"/>
          <w:b w:val="false"/>
          <w:i w:val="false"/>
          <w:color w:val="000000"/>
          <w:sz w:val="28"/>
        </w:rPr>
        <w:t xml:space="preserve">                                                   Ережеге 4-қосымша     </w:t>
      </w:r>
    </w:p>
    <w:p>
      <w:pPr>
        <w:spacing w:after="0"/>
        <w:ind w:left="0"/>
        <w:jc w:val="both"/>
      </w:pPr>
      <w:r>
        <w:rPr>
          <w:rFonts w:ascii="Times New Roman"/>
          <w:b w:val="false"/>
          <w:i w:val="false"/>
          <w:color w:val="000000"/>
          <w:sz w:val="28"/>
        </w:rPr>
        <w:t>                  Астықтың мемлекеттік ресурстары бойынша</w:t>
      </w:r>
      <w:r>
        <w:br/>
      </w:r>
      <w:r>
        <w:rPr>
          <w:rFonts w:ascii="Times New Roman"/>
          <w:b w:val="false"/>
          <w:i w:val="false"/>
          <w:color w:val="000000"/>
          <w:sz w:val="28"/>
        </w:rPr>
        <w:t>
                   шаруашылық қызмет нәтижелері туралы</w:t>
      </w:r>
    </w:p>
    <w:p>
      <w:pPr>
        <w:spacing w:after="0"/>
        <w:ind w:left="0"/>
        <w:jc w:val="both"/>
      </w:pPr>
      <w:r>
        <w:rPr>
          <w:rFonts w:ascii="Times New Roman"/>
          <w:b w:val="false"/>
          <w:i w:val="false"/>
          <w:color w:val="000000"/>
          <w:sz w:val="28"/>
        </w:rPr>
        <w:t>                   200 __ жылғы ________ арналған есеп</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Көрсеткiштердiң атауы             !  Жолдың N  !   Сомасы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Мемлекеттiк ресурстарды өткiзуден түскен кiріс       010</w:t>
      </w:r>
    </w:p>
    <w:p>
      <w:pPr>
        <w:spacing w:after="0"/>
        <w:ind w:left="0"/>
        <w:jc w:val="both"/>
      </w:pPr>
      <w:r>
        <w:rPr>
          <w:rFonts w:ascii="Times New Roman"/>
          <w:b w:val="false"/>
          <w:i w:val="false"/>
          <w:color w:val="000000"/>
          <w:sz w:val="28"/>
        </w:rPr>
        <w:t>(702)</w:t>
      </w:r>
    </w:p>
    <w:p>
      <w:pPr>
        <w:spacing w:after="0"/>
        <w:ind w:left="0"/>
        <w:jc w:val="both"/>
      </w:pPr>
      <w:r>
        <w:rPr>
          <w:rFonts w:ascii="Times New Roman"/>
          <w:b w:val="false"/>
          <w:i w:val="false"/>
          <w:color w:val="000000"/>
          <w:sz w:val="28"/>
        </w:rPr>
        <w:t>Азық-түлiк астығының мемлекеттiк резервiнiң          011</w:t>
      </w:r>
    </w:p>
    <w:p>
      <w:pPr>
        <w:spacing w:after="0"/>
        <w:ind w:left="0"/>
        <w:jc w:val="both"/>
      </w:pPr>
      <w:r>
        <w:rPr>
          <w:rFonts w:ascii="Times New Roman"/>
          <w:b w:val="false"/>
          <w:i w:val="false"/>
          <w:color w:val="000000"/>
          <w:sz w:val="28"/>
        </w:rPr>
        <w:t>астығын сатудан түскен кiрiс (702/1)</w:t>
      </w:r>
    </w:p>
    <w:p>
      <w:pPr>
        <w:spacing w:after="0"/>
        <w:ind w:left="0"/>
        <w:jc w:val="both"/>
      </w:pPr>
      <w:r>
        <w:rPr>
          <w:rFonts w:ascii="Times New Roman"/>
          <w:b w:val="false"/>
          <w:i w:val="false"/>
          <w:color w:val="000000"/>
          <w:sz w:val="28"/>
        </w:rPr>
        <w:t>Жемдiк астықтың мемлекеттiк ресурстарын              012</w:t>
      </w:r>
    </w:p>
    <w:p>
      <w:pPr>
        <w:spacing w:after="0"/>
        <w:ind w:left="0"/>
        <w:jc w:val="both"/>
      </w:pPr>
      <w:r>
        <w:rPr>
          <w:rFonts w:ascii="Times New Roman"/>
          <w:b w:val="false"/>
          <w:i w:val="false"/>
          <w:color w:val="000000"/>
          <w:sz w:val="28"/>
        </w:rPr>
        <w:t>сатудан түскен кiрiс (702/2)</w:t>
      </w:r>
    </w:p>
    <w:p>
      <w:pPr>
        <w:spacing w:after="0"/>
        <w:ind w:left="0"/>
        <w:jc w:val="both"/>
      </w:pPr>
      <w:r>
        <w:rPr>
          <w:rFonts w:ascii="Times New Roman"/>
          <w:b w:val="false"/>
          <w:i w:val="false"/>
          <w:color w:val="000000"/>
          <w:sz w:val="28"/>
        </w:rPr>
        <w:t>Тұқымдық астықтың мемлекеттiк ресурстарын            013</w:t>
      </w:r>
    </w:p>
    <w:p>
      <w:pPr>
        <w:spacing w:after="0"/>
        <w:ind w:left="0"/>
        <w:jc w:val="both"/>
      </w:pPr>
      <w:r>
        <w:rPr>
          <w:rFonts w:ascii="Times New Roman"/>
          <w:b w:val="false"/>
          <w:i w:val="false"/>
          <w:color w:val="000000"/>
          <w:sz w:val="28"/>
        </w:rPr>
        <w:t>сатудан түскен кiрiс (702/3)</w:t>
      </w:r>
    </w:p>
    <w:p>
      <w:pPr>
        <w:spacing w:after="0"/>
        <w:ind w:left="0"/>
        <w:jc w:val="both"/>
      </w:pPr>
      <w:r>
        <w:rPr>
          <w:rFonts w:ascii="Times New Roman"/>
          <w:b w:val="false"/>
          <w:i w:val="false"/>
          <w:color w:val="000000"/>
          <w:sz w:val="28"/>
        </w:rPr>
        <w:t>Астықтың мемлекеттiк сату ресурстарын сатудан        014</w:t>
      </w:r>
    </w:p>
    <w:p>
      <w:pPr>
        <w:spacing w:after="0"/>
        <w:ind w:left="0"/>
        <w:jc w:val="both"/>
      </w:pPr>
      <w:r>
        <w:rPr>
          <w:rFonts w:ascii="Times New Roman"/>
          <w:b w:val="false"/>
          <w:i w:val="false"/>
          <w:color w:val="000000"/>
          <w:sz w:val="28"/>
        </w:rPr>
        <w:t>түскен табыс (702/4)</w:t>
      </w:r>
    </w:p>
    <w:p>
      <w:pPr>
        <w:spacing w:after="0"/>
        <w:ind w:left="0"/>
        <w:jc w:val="both"/>
      </w:pPr>
      <w:r>
        <w:rPr>
          <w:rFonts w:ascii="Times New Roman"/>
          <w:b w:val="false"/>
          <w:i w:val="false"/>
          <w:color w:val="000000"/>
          <w:sz w:val="28"/>
        </w:rPr>
        <w:t>Сатылған мемлекеттiк ресурстардың өзіндік құны       020</w:t>
      </w:r>
    </w:p>
    <w:p>
      <w:pPr>
        <w:spacing w:after="0"/>
        <w:ind w:left="0"/>
        <w:jc w:val="both"/>
      </w:pPr>
      <w:r>
        <w:rPr>
          <w:rFonts w:ascii="Times New Roman"/>
          <w:b w:val="false"/>
          <w:i w:val="false"/>
          <w:color w:val="000000"/>
          <w:sz w:val="28"/>
        </w:rPr>
        <w:t>(802)</w:t>
      </w:r>
    </w:p>
    <w:p>
      <w:pPr>
        <w:spacing w:after="0"/>
        <w:ind w:left="0"/>
        <w:jc w:val="both"/>
      </w:pPr>
      <w:r>
        <w:rPr>
          <w:rFonts w:ascii="Times New Roman"/>
          <w:b w:val="false"/>
          <w:i w:val="false"/>
          <w:color w:val="000000"/>
          <w:sz w:val="28"/>
        </w:rPr>
        <w:t>Азық-түлiк астығының мемлекеттiк резервiнiң          021</w:t>
      </w:r>
    </w:p>
    <w:p>
      <w:pPr>
        <w:spacing w:after="0"/>
        <w:ind w:left="0"/>
        <w:jc w:val="both"/>
      </w:pPr>
      <w:r>
        <w:rPr>
          <w:rFonts w:ascii="Times New Roman"/>
          <w:b w:val="false"/>
          <w:i w:val="false"/>
          <w:color w:val="000000"/>
          <w:sz w:val="28"/>
        </w:rPr>
        <w:t>сатылған астығының өзiндiк құны (802/1)</w:t>
      </w:r>
    </w:p>
    <w:p>
      <w:pPr>
        <w:spacing w:after="0"/>
        <w:ind w:left="0"/>
        <w:jc w:val="both"/>
      </w:pPr>
      <w:r>
        <w:rPr>
          <w:rFonts w:ascii="Times New Roman"/>
          <w:b w:val="false"/>
          <w:i w:val="false"/>
          <w:color w:val="000000"/>
          <w:sz w:val="28"/>
        </w:rPr>
        <w:t>Жемдiк астықтың сатылған мемлекеттiк                 022</w:t>
      </w:r>
    </w:p>
    <w:p>
      <w:pPr>
        <w:spacing w:after="0"/>
        <w:ind w:left="0"/>
        <w:jc w:val="both"/>
      </w:pPr>
      <w:r>
        <w:rPr>
          <w:rFonts w:ascii="Times New Roman"/>
          <w:b w:val="false"/>
          <w:i w:val="false"/>
          <w:color w:val="000000"/>
          <w:sz w:val="28"/>
        </w:rPr>
        <w:t>ресурстарының өзiндiк құны (802/2)</w:t>
      </w:r>
    </w:p>
    <w:p>
      <w:pPr>
        <w:spacing w:after="0"/>
        <w:ind w:left="0"/>
        <w:jc w:val="both"/>
      </w:pPr>
      <w:r>
        <w:rPr>
          <w:rFonts w:ascii="Times New Roman"/>
          <w:b w:val="false"/>
          <w:i w:val="false"/>
          <w:color w:val="000000"/>
          <w:sz w:val="28"/>
        </w:rPr>
        <w:t>Тұқымдық астықтың сатылған мемлекеттiк               023</w:t>
      </w:r>
    </w:p>
    <w:p>
      <w:pPr>
        <w:spacing w:after="0"/>
        <w:ind w:left="0"/>
        <w:jc w:val="both"/>
      </w:pPr>
      <w:r>
        <w:rPr>
          <w:rFonts w:ascii="Times New Roman"/>
          <w:b w:val="false"/>
          <w:i w:val="false"/>
          <w:color w:val="000000"/>
          <w:sz w:val="28"/>
        </w:rPr>
        <w:t>ресурстарының өзiндiк құны (802/3)</w:t>
      </w:r>
    </w:p>
    <w:p>
      <w:pPr>
        <w:spacing w:after="0"/>
        <w:ind w:left="0"/>
        <w:jc w:val="both"/>
      </w:pPr>
      <w:r>
        <w:rPr>
          <w:rFonts w:ascii="Times New Roman"/>
          <w:b w:val="false"/>
          <w:i w:val="false"/>
          <w:color w:val="000000"/>
          <w:sz w:val="28"/>
        </w:rPr>
        <w:t>Астықтың сатылған мемлекеттiк сату                   024</w:t>
      </w:r>
    </w:p>
    <w:p>
      <w:pPr>
        <w:spacing w:after="0"/>
        <w:ind w:left="0"/>
        <w:jc w:val="both"/>
      </w:pPr>
      <w:r>
        <w:rPr>
          <w:rFonts w:ascii="Times New Roman"/>
          <w:b w:val="false"/>
          <w:i w:val="false"/>
          <w:color w:val="000000"/>
          <w:sz w:val="28"/>
        </w:rPr>
        <w:t>ресурстарының өзiндiк құны (802/4)</w:t>
      </w:r>
    </w:p>
    <w:p>
      <w:pPr>
        <w:spacing w:after="0"/>
        <w:ind w:left="0"/>
        <w:jc w:val="both"/>
      </w:pPr>
      <w:r>
        <w:rPr>
          <w:rFonts w:ascii="Times New Roman"/>
          <w:b w:val="false"/>
          <w:i w:val="false"/>
          <w:color w:val="000000"/>
          <w:sz w:val="28"/>
        </w:rPr>
        <w:t>Жалпы кiрiс                                          030</w:t>
      </w:r>
    </w:p>
    <w:p>
      <w:pPr>
        <w:spacing w:after="0"/>
        <w:ind w:left="0"/>
        <w:jc w:val="both"/>
      </w:pPr>
      <w:r>
        <w:rPr>
          <w:rFonts w:ascii="Times New Roman"/>
          <w:b w:val="false"/>
          <w:i w:val="false"/>
          <w:color w:val="000000"/>
          <w:sz w:val="28"/>
        </w:rPr>
        <w:t>Кезең шығыстары, оның ішiнде:                        040</w:t>
      </w:r>
    </w:p>
    <w:p>
      <w:pPr>
        <w:spacing w:after="0"/>
        <w:ind w:left="0"/>
        <w:jc w:val="both"/>
      </w:pPr>
      <w:r>
        <w:rPr>
          <w:rFonts w:ascii="Times New Roman"/>
          <w:b w:val="false"/>
          <w:i w:val="false"/>
          <w:color w:val="000000"/>
          <w:sz w:val="28"/>
        </w:rPr>
        <w:t>Комиссиялық сыйақы шығыстары (821)                   041</w:t>
      </w:r>
    </w:p>
    <w:p>
      <w:pPr>
        <w:spacing w:after="0"/>
        <w:ind w:left="0"/>
        <w:jc w:val="both"/>
      </w:pPr>
      <w:r>
        <w:rPr>
          <w:rFonts w:ascii="Times New Roman"/>
          <w:b w:val="false"/>
          <w:i w:val="false"/>
          <w:color w:val="000000"/>
          <w:sz w:val="28"/>
        </w:rPr>
        <w:t>Сақтау бойынша шығыстар (811/1)                      042</w:t>
      </w:r>
    </w:p>
    <w:p>
      <w:pPr>
        <w:spacing w:after="0"/>
        <w:ind w:left="0"/>
        <w:jc w:val="both"/>
      </w:pPr>
      <w:r>
        <w:rPr>
          <w:rFonts w:ascii="Times New Roman"/>
          <w:b w:val="false"/>
          <w:i w:val="false"/>
          <w:color w:val="000000"/>
          <w:sz w:val="28"/>
        </w:rPr>
        <w:t>Сату бойынша шығыстар (811/2)                        043</w:t>
      </w:r>
    </w:p>
    <w:p>
      <w:pPr>
        <w:spacing w:after="0"/>
        <w:ind w:left="0"/>
        <w:jc w:val="both"/>
      </w:pPr>
      <w:r>
        <w:rPr>
          <w:rFonts w:ascii="Times New Roman"/>
          <w:b w:val="false"/>
          <w:i w:val="false"/>
          <w:color w:val="000000"/>
          <w:sz w:val="28"/>
        </w:rPr>
        <w:t>Астық операцияларынан алынған кiрiс (залал)          050</w:t>
      </w:r>
    </w:p>
    <w:p>
      <w:pPr>
        <w:spacing w:after="0"/>
        <w:ind w:left="0"/>
        <w:jc w:val="both"/>
      </w:pPr>
      <w:r>
        <w:rPr>
          <w:rFonts w:ascii="Times New Roman"/>
          <w:b w:val="false"/>
          <w:i w:val="false"/>
          <w:color w:val="000000"/>
          <w:sz w:val="28"/>
        </w:rPr>
        <w:t>Негiзгi емес қызметтен алынған кiрiс (залал)         060</w:t>
      </w:r>
    </w:p>
    <w:p>
      <w:pPr>
        <w:spacing w:after="0"/>
        <w:ind w:left="0"/>
        <w:jc w:val="both"/>
      </w:pPr>
      <w:r>
        <w:rPr>
          <w:rFonts w:ascii="Times New Roman"/>
          <w:b w:val="false"/>
          <w:i w:val="false"/>
          <w:color w:val="000000"/>
          <w:sz w:val="28"/>
        </w:rPr>
        <w:t>Салық салынғанға дейiнгi әдепкi қызметтен            070</w:t>
      </w:r>
    </w:p>
    <w:p>
      <w:pPr>
        <w:spacing w:after="0"/>
        <w:ind w:left="0"/>
        <w:jc w:val="both"/>
      </w:pPr>
      <w:r>
        <w:rPr>
          <w:rFonts w:ascii="Times New Roman"/>
          <w:b w:val="false"/>
          <w:i w:val="false"/>
          <w:color w:val="000000"/>
          <w:sz w:val="28"/>
        </w:rPr>
        <w:t>алынған кiріс (залал)</w:t>
      </w:r>
    </w:p>
    <w:p>
      <w:pPr>
        <w:spacing w:after="0"/>
        <w:ind w:left="0"/>
        <w:jc w:val="both"/>
      </w:pPr>
      <w:r>
        <w:rPr>
          <w:rFonts w:ascii="Times New Roman"/>
          <w:b w:val="false"/>
          <w:i w:val="false"/>
          <w:color w:val="000000"/>
          <w:sz w:val="28"/>
        </w:rPr>
        <w:t>Кiрiс салығы (851)                                   080</w:t>
      </w:r>
    </w:p>
    <w:p>
      <w:pPr>
        <w:spacing w:after="0"/>
        <w:ind w:left="0"/>
        <w:jc w:val="both"/>
      </w:pPr>
      <w:r>
        <w:rPr>
          <w:rFonts w:ascii="Times New Roman"/>
          <w:b w:val="false"/>
          <w:i w:val="false"/>
          <w:color w:val="000000"/>
          <w:sz w:val="28"/>
        </w:rPr>
        <w:t>Салық салынғаннан кейiнгi әдепкi қызметтен           090</w:t>
      </w:r>
    </w:p>
    <w:p>
      <w:pPr>
        <w:spacing w:after="0"/>
        <w:ind w:left="0"/>
        <w:jc w:val="both"/>
      </w:pPr>
      <w:r>
        <w:rPr>
          <w:rFonts w:ascii="Times New Roman"/>
          <w:b w:val="false"/>
          <w:i w:val="false"/>
          <w:color w:val="000000"/>
          <w:sz w:val="28"/>
        </w:rPr>
        <w:t xml:space="preserve">алынған кіріс     </w:t>
      </w:r>
    </w:p>
    <w:p>
      <w:pPr>
        <w:spacing w:after="0"/>
        <w:ind w:left="0"/>
        <w:jc w:val="both"/>
      </w:pPr>
      <w:r>
        <w:rPr>
          <w:rFonts w:ascii="Times New Roman"/>
          <w:b w:val="false"/>
          <w:i w:val="false"/>
          <w:color w:val="000000"/>
          <w:sz w:val="28"/>
        </w:rPr>
        <w:t>Төтенше жағдайлардан болатын кiрiс (залал)           100</w:t>
      </w:r>
    </w:p>
    <w:p>
      <w:pPr>
        <w:spacing w:after="0"/>
        <w:ind w:left="0"/>
        <w:jc w:val="both"/>
      </w:pPr>
      <w:r>
        <w:rPr>
          <w:rFonts w:ascii="Times New Roman"/>
          <w:b w:val="false"/>
          <w:i w:val="false"/>
          <w:color w:val="000000"/>
          <w:sz w:val="28"/>
        </w:rPr>
        <w:t>Таза кiріс (залал)                                   110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Басшы</w:t>
      </w:r>
    </w:p>
    <w:p>
      <w:pPr>
        <w:spacing w:after="0"/>
        <w:ind w:left="0"/>
        <w:jc w:val="both"/>
      </w:pPr>
      <w:r>
        <w:rPr>
          <w:rFonts w:ascii="Times New Roman"/>
          <w:b w:val="false"/>
          <w:i w:val="false"/>
          <w:color w:val="000000"/>
          <w:sz w:val="28"/>
        </w:rPr>
        <w:t>Бас бухгалтер</w:t>
      </w:r>
    </w:p>
    <w:p>
      <w:pPr>
        <w:spacing w:after="0"/>
        <w:ind w:left="0"/>
        <w:jc w:val="both"/>
      </w:pPr>
      <w:r>
        <w:rPr>
          <w:rFonts w:ascii="Times New Roman"/>
          <w:b w:val="false"/>
          <w:i w:val="false"/>
          <w:color w:val="000000"/>
          <w:sz w:val="28"/>
        </w:rPr>
        <w:t xml:space="preserve">                                                  Ережеге 5-қосымша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Астықтың мемлекеттік ресурстарымен байланысты</w:t>
      </w:r>
      <w:r>
        <w:br/>
      </w:r>
      <w:r>
        <w:rPr>
          <w:rFonts w:ascii="Times New Roman"/>
          <w:b w:val="false"/>
          <w:i w:val="false"/>
          <w:color w:val="000000"/>
          <w:sz w:val="28"/>
        </w:rPr>
        <w:t>
               операциялар бойынша ақшаның қозғалысы туралы</w:t>
      </w:r>
    </w:p>
    <w:p>
      <w:pPr>
        <w:spacing w:after="0"/>
        <w:ind w:left="0"/>
        <w:jc w:val="both"/>
      </w:pPr>
      <w:r>
        <w:rPr>
          <w:rFonts w:ascii="Times New Roman"/>
          <w:b w:val="false"/>
          <w:i w:val="false"/>
          <w:color w:val="000000"/>
          <w:sz w:val="28"/>
        </w:rPr>
        <w:t>                   200 __ жылғы ________ арналған есеп</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Көрсеткiштердiң атауы             !  Жолдың N  !   Сомасы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Кезең басындағы ақшаның қалдығы, оның ішiнде:        100</w:t>
      </w:r>
    </w:p>
    <w:p>
      <w:pPr>
        <w:spacing w:after="0"/>
        <w:ind w:left="0"/>
        <w:jc w:val="both"/>
      </w:pPr>
      <w:r>
        <w:rPr>
          <w:rFonts w:ascii="Times New Roman"/>
          <w:b w:val="false"/>
          <w:i w:val="false"/>
          <w:color w:val="000000"/>
          <w:sz w:val="28"/>
        </w:rPr>
        <w:t>N 1 арнайы шотта                                     110</w:t>
      </w:r>
    </w:p>
    <w:p>
      <w:pPr>
        <w:spacing w:after="0"/>
        <w:ind w:left="0"/>
        <w:jc w:val="both"/>
      </w:pPr>
      <w:r>
        <w:rPr>
          <w:rFonts w:ascii="Times New Roman"/>
          <w:b w:val="false"/>
          <w:i w:val="false"/>
          <w:color w:val="000000"/>
          <w:sz w:val="28"/>
        </w:rPr>
        <w:t>N 2 арнайы шотта                                     120</w:t>
      </w:r>
    </w:p>
    <w:p>
      <w:pPr>
        <w:spacing w:after="0"/>
        <w:ind w:left="0"/>
        <w:jc w:val="both"/>
      </w:pPr>
      <w:r>
        <w:rPr>
          <w:rFonts w:ascii="Times New Roman"/>
          <w:b w:val="false"/>
          <w:i w:val="false"/>
          <w:color w:val="000000"/>
          <w:sz w:val="28"/>
        </w:rPr>
        <w:t>N 3 арнайы шотта                                     130</w:t>
      </w:r>
    </w:p>
    <w:p>
      <w:pPr>
        <w:spacing w:after="0"/>
        <w:ind w:left="0"/>
        <w:jc w:val="both"/>
      </w:pPr>
      <w:r>
        <w:rPr>
          <w:rFonts w:ascii="Times New Roman"/>
          <w:b w:val="false"/>
          <w:i w:val="false"/>
          <w:color w:val="000000"/>
          <w:sz w:val="28"/>
        </w:rPr>
        <w:t>Ақшаның түсiмi, оның iшiнде:                         200</w:t>
      </w:r>
    </w:p>
    <w:p>
      <w:pPr>
        <w:spacing w:after="0"/>
        <w:ind w:left="0"/>
        <w:jc w:val="both"/>
      </w:pPr>
      <w:r>
        <w:rPr>
          <w:rFonts w:ascii="Times New Roman"/>
          <w:b w:val="false"/>
          <w:i w:val="false"/>
          <w:color w:val="000000"/>
          <w:sz w:val="28"/>
        </w:rPr>
        <w:t>N 1 арнайы шотта                                     210</w:t>
      </w:r>
    </w:p>
    <w:p>
      <w:pPr>
        <w:spacing w:after="0"/>
        <w:ind w:left="0"/>
        <w:jc w:val="both"/>
      </w:pPr>
      <w:r>
        <w:rPr>
          <w:rFonts w:ascii="Times New Roman"/>
          <w:b w:val="false"/>
          <w:i w:val="false"/>
          <w:color w:val="000000"/>
          <w:sz w:val="28"/>
        </w:rPr>
        <w:t>N 2 арнайы шотта                                     220</w:t>
      </w:r>
    </w:p>
    <w:p>
      <w:pPr>
        <w:spacing w:after="0"/>
        <w:ind w:left="0"/>
        <w:jc w:val="both"/>
      </w:pPr>
      <w:r>
        <w:rPr>
          <w:rFonts w:ascii="Times New Roman"/>
          <w:b w:val="false"/>
          <w:i w:val="false"/>
          <w:color w:val="000000"/>
          <w:sz w:val="28"/>
        </w:rPr>
        <w:t>N 3 арнайы шотта                                     230</w:t>
      </w:r>
    </w:p>
    <w:p>
      <w:pPr>
        <w:spacing w:after="0"/>
        <w:ind w:left="0"/>
        <w:jc w:val="both"/>
      </w:pPr>
      <w:r>
        <w:rPr>
          <w:rFonts w:ascii="Times New Roman"/>
          <w:b w:val="false"/>
          <w:i w:val="false"/>
          <w:color w:val="000000"/>
          <w:sz w:val="28"/>
        </w:rPr>
        <w:t>Ақшаның есептен шығарылуы, оның iшiнде:              300</w:t>
      </w:r>
    </w:p>
    <w:p>
      <w:pPr>
        <w:spacing w:after="0"/>
        <w:ind w:left="0"/>
        <w:jc w:val="both"/>
      </w:pPr>
      <w:r>
        <w:rPr>
          <w:rFonts w:ascii="Times New Roman"/>
          <w:b w:val="false"/>
          <w:i w:val="false"/>
          <w:color w:val="000000"/>
          <w:sz w:val="28"/>
        </w:rPr>
        <w:t>N 1 арнайы шоттан сатып алуға                        310</w:t>
      </w:r>
    </w:p>
    <w:p>
      <w:pPr>
        <w:spacing w:after="0"/>
        <w:ind w:left="0"/>
        <w:jc w:val="both"/>
      </w:pPr>
      <w:r>
        <w:rPr>
          <w:rFonts w:ascii="Times New Roman"/>
          <w:b w:val="false"/>
          <w:i w:val="false"/>
          <w:color w:val="000000"/>
          <w:sz w:val="28"/>
        </w:rPr>
        <w:t>N 3 арнайы шоттан сақтау жөнiндегi шығыстарды        320</w:t>
      </w:r>
    </w:p>
    <w:p>
      <w:pPr>
        <w:spacing w:after="0"/>
        <w:ind w:left="0"/>
        <w:jc w:val="both"/>
      </w:pPr>
      <w:r>
        <w:rPr>
          <w:rFonts w:ascii="Times New Roman"/>
          <w:b w:val="false"/>
          <w:i w:val="false"/>
          <w:color w:val="000000"/>
          <w:sz w:val="28"/>
        </w:rPr>
        <w:t>төлеуге</w:t>
      </w:r>
    </w:p>
    <w:p>
      <w:pPr>
        <w:spacing w:after="0"/>
        <w:ind w:left="0"/>
        <w:jc w:val="both"/>
      </w:pPr>
      <w:r>
        <w:rPr>
          <w:rFonts w:ascii="Times New Roman"/>
          <w:b w:val="false"/>
          <w:i w:val="false"/>
          <w:color w:val="000000"/>
          <w:sz w:val="28"/>
        </w:rPr>
        <w:t>N 2 арнайы шоттан аударылды:                         330</w:t>
      </w:r>
    </w:p>
    <w:p>
      <w:pPr>
        <w:spacing w:after="0"/>
        <w:ind w:left="0"/>
        <w:jc w:val="both"/>
      </w:pPr>
      <w:r>
        <w:rPr>
          <w:rFonts w:ascii="Times New Roman"/>
          <w:b w:val="false"/>
          <w:i w:val="false"/>
          <w:color w:val="000000"/>
          <w:sz w:val="28"/>
        </w:rPr>
        <w:t>сатып алуға бөлiнген қаражаттарды аудару             331</w:t>
      </w:r>
    </w:p>
    <w:p>
      <w:pPr>
        <w:spacing w:after="0"/>
        <w:ind w:left="0"/>
        <w:jc w:val="both"/>
      </w:pPr>
      <w:r>
        <w:rPr>
          <w:rFonts w:ascii="Times New Roman"/>
          <w:b w:val="false"/>
          <w:i w:val="false"/>
          <w:color w:val="000000"/>
          <w:sz w:val="28"/>
        </w:rPr>
        <w:t>жөнiндегi бюджет алдындағы мiндеттемелер</w:t>
      </w:r>
    </w:p>
    <w:p>
      <w:pPr>
        <w:spacing w:after="0"/>
        <w:ind w:left="0"/>
        <w:jc w:val="both"/>
      </w:pPr>
      <w:r>
        <w:rPr>
          <w:rFonts w:ascii="Times New Roman"/>
          <w:b w:val="false"/>
          <w:i w:val="false"/>
          <w:color w:val="000000"/>
          <w:sz w:val="28"/>
        </w:rPr>
        <w:t>бойынша</w:t>
      </w:r>
    </w:p>
    <w:p>
      <w:pPr>
        <w:spacing w:after="0"/>
        <w:ind w:left="0"/>
        <w:jc w:val="both"/>
      </w:pPr>
      <w:r>
        <w:rPr>
          <w:rFonts w:ascii="Times New Roman"/>
          <w:b w:val="false"/>
          <w:i w:val="false"/>
          <w:color w:val="000000"/>
          <w:sz w:val="28"/>
        </w:rPr>
        <w:t>таза кiрiстi аудару жөнiндегi бюджет алдындағы       332</w:t>
      </w:r>
    </w:p>
    <w:p>
      <w:pPr>
        <w:spacing w:after="0"/>
        <w:ind w:left="0"/>
        <w:jc w:val="both"/>
      </w:pPr>
      <w:r>
        <w:rPr>
          <w:rFonts w:ascii="Times New Roman"/>
          <w:b w:val="false"/>
          <w:i w:val="false"/>
          <w:color w:val="000000"/>
          <w:sz w:val="28"/>
        </w:rPr>
        <w:t>мiндеттемелер бойынша</w:t>
      </w:r>
    </w:p>
    <w:p>
      <w:pPr>
        <w:spacing w:after="0"/>
        <w:ind w:left="0"/>
        <w:jc w:val="both"/>
      </w:pPr>
      <w:r>
        <w:rPr>
          <w:rFonts w:ascii="Times New Roman"/>
          <w:b w:val="false"/>
          <w:i w:val="false"/>
          <w:color w:val="000000"/>
          <w:sz w:val="28"/>
        </w:rPr>
        <w:t>есептi кезеңнiң таза кiрiсiн аудару жөнiндегi        333</w:t>
      </w:r>
    </w:p>
    <w:p>
      <w:pPr>
        <w:spacing w:after="0"/>
        <w:ind w:left="0"/>
        <w:jc w:val="both"/>
      </w:pPr>
      <w:r>
        <w:rPr>
          <w:rFonts w:ascii="Times New Roman"/>
          <w:b w:val="false"/>
          <w:i w:val="false"/>
          <w:color w:val="000000"/>
          <w:sz w:val="28"/>
        </w:rPr>
        <w:t>бюджетке төленетiн аванстық төлемде</w:t>
      </w:r>
    </w:p>
    <w:p>
      <w:pPr>
        <w:spacing w:after="0"/>
        <w:ind w:left="0"/>
        <w:jc w:val="both"/>
      </w:pPr>
      <w:r>
        <w:rPr>
          <w:rFonts w:ascii="Times New Roman"/>
          <w:b w:val="false"/>
          <w:i w:val="false"/>
          <w:color w:val="000000"/>
          <w:sz w:val="28"/>
        </w:rPr>
        <w:t>ҚҚС                                                  334</w:t>
      </w:r>
    </w:p>
    <w:p>
      <w:pPr>
        <w:spacing w:after="0"/>
        <w:ind w:left="0"/>
        <w:jc w:val="both"/>
      </w:pPr>
      <w:r>
        <w:rPr>
          <w:rFonts w:ascii="Times New Roman"/>
          <w:b w:val="false"/>
          <w:i w:val="false"/>
          <w:color w:val="000000"/>
          <w:sz w:val="28"/>
        </w:rPr>
        <w:t>төленуi тиiс табыс салығы                            335</w:t>
      </w:r>
    </w:p>
    <w:p>
      <w:pPr>
        <w:spacing w:after="0"/>
        <w:ind w:left="0"/>
        <w:jc w:val="both"/>
      </w:pPr>
      <w:r>
        <w:rPr>
          <w:rFonts w:ascii="Times New Roman"/>
          <w:b w:val="false"/>
          <w:i w:val="false"/>
          <w:color w:val="000000"/>
          <w:sz w:val="28"/>
        </w:rPr>
        <w:t>комиссиялық сыйақыны төлеуге                         336</w:t>
      </w:r>
    </w:p>
    <w:p>
      <w:pPr>
        <w:spacing w:after="0"/>
        <w:ind w:left="0"/>
        <w:jc w:val="both"/>
      </w:pPr>
      <w:r>
        <w:rPr>
          <w:rFonts w:ascii="Times New Roman"/>
          <w:b w:val="false"/>
          <w:i w:val="false"/>
          <w:color w:val="000000"/>
          <w:sz w:val="28"/>
        </w:rPr>
        <w:t>сақтау жөнiндегi шығыстарды төлеуге                  337</w:t>
      </w:r>
    </w:p>
    <w:p>
      <w:pPr>
        <w:spacing w:after="0"/>
        <w:ind w:left="0"/>
        <w:jc w:val="both"/>
      </w:pPr>
      <w:r>
        <w:rPr>
          <w:rFonts w:ascii="Times New Roman"/>
          <w:b w:val="false"/>
          <w:i w:val="false"/>
          <w:color w:val="000000"/>
          <w:sz w:val="28"/>
        </w:rPr>
        <w:t>сатумен байланысты қызметтердi төлеуге               338</w:t>
      </w:r>
    </w:p>
    <w:p>
      <w:pPr>
        <w:spacing w:after="0"/>
        <w:ind w:left="0"/>
        <w:jc w:val="both"/>
      </w:pPr>
      <w:r>
        <w:rPr>
          <w:rFonts w:ascii="Times New Roman"/>
          <w:b w:val="false"/>
          <w:i w:val="false"/>
          <w:color w:val="000000"/>
          <w:sz w:val="28"/>
        </w:rPr>
        <w:t>басқа да есептен шығарулар                           339</w:t>
      </w:r>
    </w:p>
    <w:p>
      <w:pPr>
        <w:spacing w:after="0"/>
        <w:ind w:left="0"/>
        <w:jc w:val="both"/>
      </w:pPr>
      <w:r>
        <w:rPr>
          <w:rFonts w:ascii="Times New Roman"/>
          <w:b w:val="false"/>
          <w:i w:val="false"/>
          <w:color w:val="000000"/>
          <w:sz w:val="28"/>
        </w:rPr>
        <w:t>Кезең аяғында ақша қаражатының қалдығы,              400</w:t>
      </w:r>
    </w:p>
    <w:p>
      <w:pPr>
        <w:spacing w:after="0"/>
        <w:ind w:left="0"/>
        <w:jc w:val="both"/>
      </w:pPr>
      <w:r>
        <w:rPr>
          <w:rFonts w:ascii="Times New Roman"/>
          <w:b w:val="false"/>
          <w:i w:val="false"/>
          <w:color w:val="000000"/>
          <w:sz w:val="28"/>
        </w:rPr>
        <w:t>оның ішiнде:</w:t>
      </w:r>
    </w:p>
    <w:p>
      <w:pPr>
        <w:spacing w:after="0"/>
        <w:ind w:left="0"/>
        <w:jc w:val="both"/>
      </w:pPr>
      <w:r>
        <w:rPr>
          <w:rFonts w:ascii="Times New Roman"/>
          <w:b w:val="false"/>
          <w:i w:val="false"/>
          <w:color w:val="000000"/>
          <w:sz w:val="28"/>
        </w:rPr>
        <w:t>N 1 арнайы шотта                                     410</w:t>
      </w:r>
    </w:p>
    <w:p>
      <w:pPr>
        <w:spacing w:after="0"/>
        <w:ind w:left="0"/>
        <w:jc w:val="both"/>
      </w:pPr>
      <w:r>
        <w:rPr>
          <w:rFonts w:ascii="Times New Roman"/>
          <w:b w:val="false"/>
          <w:i w:val="false"/>
          <w:color w:val="000000"/>
          <w:sz w:val="28"/>
        </w:rPr>
        <w:t>N 2 арнайы шотта                                     420</w:t>
      </w:r>
    </w:p>
    <w:p>
      <w:pPr>
        <w:spacing w:after="0"/>
        <w:ind w:left="0"/>
        <w:jc w:val="both"/>
      </w:pPr>
      <w:r>
        <w:rPr>
          <w:rFonts w:ascii="Times New Roman"/>
          <w:b w:val="false"/>
          <w:i w:val="false"/>
          <w:color w:val="000000"/>
          <w:sz w:val="28"/>
        </w:rPr>
        <w:t>N 3 арнайы шотта                                     430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Басшы</w:t>
      </w:r>
    </w:p>
    <w:p>
      <w:pPr>
        <w:spacing w:after="0"/>
        <w:ind w:left="0"/>
        <w:jc w:val="both"/>
      </w:pPr>
      <w:r>
        <w:rPr>
          <w:rFonts w:ascii="Times New Roman"/>
          <w:b w:val="false"/>
          <w:i w:val="false"/>
          <w:color w:val="000000"/>
          <w:sz w:val="28"/>
        </w:rPr>
        <w:t>Бас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6-қосымша</w:t>
      </w:r>
    </w:p>
    <w:p>
      <w:pPr>
        <w:spacing w:after="0"/>
        <w:ind w:left="0"/>
        <w:jc w:val="both"/>
      </w:pPr>
      <w:r>
        <w:rPr>
          <w:rFonts w:ascii="Times New Roman"/>
          <w:b w:val="false"/>
          <w:i w:val="false"/>
          <w:color w:val="000000"/>
          <w:sz w:val="28"/>
        </w:rPr>
        <w:t xml:space="preserve">             Астықтың мемлекеттік ресурстарының қозғалысы туралы </w:t>
      </w:r>
      <w:r>
        <w:br/>
      </w:r>
      <w:r>
        <w:rPr>
          <w:rFonts w:ascii="Times New Roman"/>
          <w:b w:val="false"/>
          <w:i w:val="false"/>
          <w:color w:val="000000"/>
          <w:sz w:val="28"/>
        </w:rPr>
        <w:t>
                   200 __ жылғы ________ арналған есеп</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Мемлекеттік  !  Есепті     !                    Түсімдер </w:t>
      </w:r>
    </w:p>
    <w:p>
      <w:pPr>
        <w:spacing w:after="0"/>
        <w:ind w:left="0"/>
        <w:jc w:val="both"/>
      </w:pPr>
      <w:r>
        <w:rPr>
          <w:rFonts w:ascii="Times New Roman"/>
          <w:b w:val="false"/>
          <w:i w:val="false"/>
          <w:color w:val="000000"/>
          <w:sz w:val="28"/>
        </w:rPr>
        <w:t>ресурстардың ! кезеңнің    !-----------------------------------------------</w:t>
      </w:r>
    </w:p>
    <w:p>
      <w:pPr>
        <w:spacing w:after="0"/>
        <w:ind w:left="0"/>
        <w:jc w:val="both"/>
      </w:pPr>
      <w:r>
        <w:rPr>
          <w:rFonts w:ascii="Times New Roman"/>
          <w:b w:val="false"/>
          <w:i w:val="false"/>
          <w:color w:val="000000"/>
          <w:sz w:val="28"/>
        </w:rPr>
        <w:t xml:space="preserve">түрлері      ! басындағы   ! Мемлекеттік  !  Тауарлық     !    Барлығы </w:t>
      </w:r>
    </w:p>
    <w:p>
      <w:pPr>
        <w:spacing w:after="0"/>
        <w:ind w:left="0"/>
        <w:jc w:val="both"/>
      </w:pPr>
      <w:r>
        <w:rPr>
          <w:rFonts w:ascii="Times New Roman"/>
          <w:b w:val="false"/>
          <w:i w:val="false"/>
          <w:color w:val="000000"/>
          <w:sz w:val="28"/>
        </w:rPr>
        <w:t>             !мемлекеттік  ! ресурстарға  !  несиелердің  !</w:t>
      </w:r>
    </w:p>
    <w:p>
      <w:pPr>
        <w:spacing w:after="0"/>
        <w:ind w:left="0"/>
        <w:jc w:val="both"/>
      </w:pPr>
      <w:r>
        <w:rPr>
          <w:rFonts w:ascii="Times New Roman"/>
          <w:b w:val="false"/>
          <w:i w:val="false"/>
          <w:color w:val="000000"/>
          <w:sz w:val="28"/>
        </w:rPr>
        <w:t>             !ресурстардың ! сатып        !  қайтарылғаны !</w:t>
      </w:r>
    </w:p>
    <w:p>
      <w:pPr>
        <w:spacing w:after="0"/>
        <w:ind w:left="0"/>
        <w:jc w:val="both"/>
      </w:pPr>
      <w:r>
        <w:rPr>
          <w:rFonts w:ascii="Times New Roman"/>
          <w:b w:val="false"/>
          <w:i w:val="false"/>
          <w:color w:val="000000"/>
          <w:sz w:val="28"/>
        </w:rPr>
        <w:t>             !  қалдығы    ! алынғаны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!саны  !сомасы!саны  !сомасы !саны  !сомасы  !саны  !сомасы</w:t>
      </w:r>
    </w:p>
    <w:p>
      <w:pPr>
        <w:spacing w:after="0"/>
        <w:ind w:left="0"/>
        <w:jc w:val="both"/>
      </w:pPr>
      <w:r>
        <w:rPr>
          <w:rFonts w:ascii="Times New Roman"/>
          <w:b w:val="false"/>
          <w:i w:val="false"/>
          <w:color w:val="000000"/>
          <w:sz w:val="28"/>
        </w:rPr>
        <w:t>             !(мың  !      !(мың  !       !(мың  !        !(мың  !</w:t>
      </w:r>
    </w:p>
    <w:p>
      <w:pPr>
        <w:spacing w:after="0"/>
        <w:ind w:left="0"/>
        <w:jc w:val="both"/>
      </w:pPr>
      <w:r>
        <w:rPr>
          <w:rFonts w:ascii="Times New Roman"/>
          <w:b w:val="false"/>
          <w:i w:val="false"/>
          <w:color w:val="000000"/>
          <w:sz w:val="28"/>
        </w:rPr>
        <w:t>             !тонна)!      !тонна)!       !тонна)!        !тонна)!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   !   8  !    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Азық-түлік </w:t>
      </w:r>
    </w:p>
    <w:p>
      <w:pPr>
        <w:spacing w:after="0"/>
        <w:ind w:left="0"/>
        <w:jc w:val="both"/>
      </w:pPr>
      <w:r>
        <w:rPr>
          <w:rFonts w:ascii="Times New Roman"/>
          <w:b w:val="false"/>
          <w:i w:val="false"/>
          <w:color w:val="000000"/>
          <w:sz w:val="28"/>
        </w:rPr>
        <w:t xml:space="preserve">астығының </w:t>
      </w:r>
    </w:p>
    <w:p>
      <w:pPr>
        <w:spacing w:after="0"/>
        <w:ind w:left="0"/>
        <w:jc w:val="both"/>
      </w:pPr>
      <w:r>
        <w:rPr>
          <w:rFonts w:ascii="Times New Roman"/>
          <w:b w:val="false"/>
          <w:i w:val="false"/>
          <w:color w:val="000000"/>
          <w:sz w:val="28"/>
        </w:rPr>
        <w:t xml:space="preserve">мемлекеттік </w:t>
      </w:r>
    </w:p>
    <w:p>
      <w:pPr>
        <w:spacing w:after="0"/>
        <w:ind w:left="0"/>
        <w:jc w:val="both"/>
      </w:pPr>
      <w:r>
        <w:rPr>
          <w:rFonts w:ascii="Times New Roman"/>
          <w:b w:val="false"/>
          <w:i w:val="false"/>
          <w:color w:val="000000"/>
          <w:sz w:val="28"/>
        </w:rPr>
        <w:t xml:space="preserve">резерві  </w:t>
      </w:r>
    </w:p>
    <w:p>
      <w:pPr>
        <w:spacing w:after="0"/>
        <w:ind w:left="0"/>
        <w:jc w:val="both"/>
      </w:pPr>
      <w:r>
        <w:rPr>
          <w:rFonts w:ascii="Times New Roman"/>
          <w:b w:val="false"/>
          <w:i w:val="false"/>
          <w:color w:val="000000"/>
          <w:sz w:val="28"/>
        </w:rPr>
        <w:t>Жемдік</w:t>
      </w:r>
    </w:p>
    <w:p>
      <w:pPr>
        <w:spacing w:after="0"/>
        <w:ind w:left="0"/>
        <w:jc w:val="both"/>
      </w:pPr>
      <w:r>
        <w:rPr>
          <w:rFonts w:ascii="Times New Roman"/>
          <w:b w:val="false"/>
          <w:i w:val="false"/>
          <w:color w:val="000000"/>
          <w:sz w:val="28"/>
        </w:rPr>
        <w:t xml:space="preserve">астықтың </w:t>
      </w:r>
    </w:p>
    <w:p>
      <w:pPr>
        <w:spacing w:after="0"/>
        <w:ind w:left="0"/>
        <w:jc w:val="both"/>
      </w:pPr>
      <w:r>
        <w:rPr>
          <w:rFonts w:ascii="Times New Roman"/>
          <w:b w:val="false"/>
          <w:i w:val="false"/>
          <w:color w:val="000000"/>
          <w:sz w:val="28"/>
        </w:rPr>
        <w:t xml:space="preserve">мемлекеттік </w:t>
      </w:r>
    </w:p>
    <w:p>
      <w:pPr>
        <w:spacing w:after="0"/>
        <w:ind w:left="0"/>
        <w:jc w:val="both"/>
      </w:pPr>
      <w:r>
        <w:rPr>
          <w:rFonts w:ascii="Times New Roman"/>
          <w:b w:val="false"/>
          <w:i w:val="false"/>
          <w:color w:val="000000"/>
          <w:sz w:val="28"/>
        </w:rPr>
        <w:t>ресурстары</w:t>
      </w:r>
    </w:p>
    <w:p>
      <w:pPr>
        <w:spacing w:after="0"/>
        <w:ind w:left="0"/>
        <w:jc w:val="both"/>
      </w:pPr>
      <w:r>
        <w:rPr>
          <w:rFonts w:ascii="Times New Roman"/>
          <w:b w:val="false"/>
          <w:i w:val="false"/>
          <w:color w:val="000000"/>
          <w:sz w:val="28"/>
        </w:rPr>
        <w:t>Тұқымдық</w:t>
      </w:r>
    </w:p>
    <w:p>
      <w:pPr>
        <w:spacing w:after="0"/>
        <w:ind w:left="0"/>
        <w:jc w:val="both"/>
      </w:pPr>
      <w:r>
        <w:rPr>
          <w:rFonts w:ascii="Times New Roman"/>
          <w:b w:val="false"/>
          <w:i w:val="false"/>
          <w:color w:val="000000"/>
          <w:sz w:val="28"/>
        </w:rPr>
        <w:t xml:space="preserve">астықтың </w:t>
      </w:r>
    </w:p>
    <w:p>
      <w:pPr>
        <w:spacing w:after="0"/>
        <w:ind w:left="0"/>
        <w:jc w:val="both"/>
      </w:pPr>
      <w:r>
        <w:rPr>
          <w:rFonts w:ascii="Times New Roman"/>
          <w:b w:val="false"/>
          <w:i w:val="false"/>
          <w:color w:val="000000"/>
          <w:sz w:val="28"/>
        </w:rPr>
        <w:t xml:space="preserve">мемлекеттік </w:t>
      </w:r>
    </w:p>
    <w:p>
      <w:pPr>
        <w:spacing w:after="0"/>
        <w:ind w:left="0"/>
        <w:jc w:val="both"/>
      </w:pPr>
      <w:r>
        <w:rPr>
          <w:rFonts w:ascii="Times New Roman"/>
          <w:b w:val="false"/>
          <w:i w:val="false"/>
          <w:color w:val="000000"/>
          <w:sz w:val="28"/>
        </w:rPr>
        <w:t>ресурстары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Астықтың </w:t>
      </w:r>
    </w:p>
    <w:p>
      <w:pPr>
        <w:spacing w:after="0"/>
        <w:ind w:left="0"/>
        <w:jc w:val="both"/>
      </w:pPr>
      <w:r>
        <w:rPr>
          <w:rFonts w:ascii="Times New Roman"/>
          <w:b w:val="false"/>
          <w:i w:val="false"/>
          <w:color w:val="000000"/>
          <w:sz w:val="28"/>
        </w:rPr>
        <w:t xml:space="preserve">мемлекеттік </w:t>
      </w:r>
    </w:p>
    <w:p>
      <w:pPr>
        <w:spacing w:after="0"/>
        <w:ind w:left="0"/>
        <w:jc w:val="both"/>
      </w:pPr>
      <w:r>
        <w:rPr>
          <w:rFonts w:ascii="Times New Roman"/>
          <w:b w:val="false"/>
          <w:i w:val="false"/>
          <w:color w:val="000000"/>
          <w:sz w:val="28"/>
        </w:rPr>
        <w:t xml:space="preserve">сату     </w:t>
      </w:r>
    </w:p>
    <w:p>
      <w:pPr>
        <w:spacing w:after="0"/>
        <w:ind w:left="0"/>
        <w:jc w:val="both"/>
      </w:pPr>
      <w:r>
        <w:rPr>
          <w:rFonts w:ascii="Times New Roman"/>
          <w:b w:val="false"/>
          <w:i w:val="false"/>
          <w:color w:val="000000"/>
          <w:sz w:val="28"/>
        </w:rPr>
        <w:t>ресурстары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ресурстардың есептен шығарылуы        ! Есепті кезеңнің</w:t>
      </w:r>
    </w:p>
    <w:p>
      <w:pPr>
        <w:spacing w:after="0"/>
        <w:ind w:left="0"/>
        <w:jc w:val="both"/>
      </w:pPr>
      <w:r>
        <w:rPr>
          <w:rFonts w:ascii="Times New Roman"/>
          <w:b w:val="false"/>
          <w:i w:val="false"/>
          <w:color w:val="000000"/>
          <w:sz w:val="28"/>
        </w:rPr>
        <w:t xml:space="preserve">-------------------------------------------------------!    аяғындағы      </w:t>
      </w:r>
    </w:p>
    <w:p>
      <w:pPr>
        <w:spacing w:after="0"/>
        <w:ind w:left="0"/>
        <w:jc w:val="both"/>
      </w:pPr>
      <w:r>
        <w:rPr>
          <w:rFonts w:ascii="Times New Roman"/>
          <w:b w:val="false"/>
          <w:i w:val="false"/>
          <w:color w:val="000000"/>
          <w:sz w:val="28"/>
        </w:rPr>
        <w:t xml:space="preserve">     Астықтың      !    Тауарлық     !     Барлығы     !   мемлекеттік     </w:t>
      </w:r>
    </w:p>
    <w:p>
      <w:pPr>
        <w:spacing w:after="0"/>
        <w:ind w:left="0"/>
        <w:jc w:val="both"/>
      </w:pPr>
      <w:r>
        <w:rPr>
          <w:rFonts w:ascii="Times New Roman"/>
          <w:b w:val="false"/>
          <w:i w:val="false"/>
          <w:color w:val="000000"/>
          <w:sz w:val="28"/>
        </w:rPr>
        <w:t xml:space="preserve">    мемлекеттік    !    несиеге      !                 !  ресурстардың     </w:t>
      </w:r>
    </w:p>
    <w:p>
      <w:pPr>
        <w:spacing w:after="0"/>
        <w:ind w:left="0"/>
        <w:jc w:val="both"/>
      </w:pPr>
      <w:r>
        <w:rPr>
          <w:rFonts w:ascii="Times New Roman"/>
          <w:b w:val="false"/>
          <w:i w:val="false"/>
          <w:color w:val="000000"/>
          <w:sz w:val="28"/>
        </w:rPr>
        <w:t xml:space="preserve">   ресурстарының   !    берілгені    !                 !     қалдығы     </w:t>
      </w:r>
    </w:p>
    <w:p>
      <w:pPr>
        <w:spacing w:after="0"/>
        <w:ind w:left="0"/>
        <w:jc w:val="both"/>
      </w:pPr>
      <w:r>
        <w:rPr>
          <w:rFonts w:ascii="Times New Roman"/>
          <w:b w:val="false"/>
          <w:i w:val="false"/>
          <w:color w:val="000000"/>
          <w:sz w:val="28"/>
        </w:rPr>
        <w:t>     сатылғаны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саны    ! сомасы  !  саны  ! сомасы !  саны ! сомасы  !  саны  !  сомасы</w:t>
      </w:r>
    </w:p>
    <w:p>
      <w:pPr>
        <w:spacing w:after="0"/>
        <w:ind w:left="0"/>
        <w:jc w:val="both"/>
      </w:pPr>
      <w:r>
        <w:rPr>
          <w:rFonts w:ascii="Times New Roman"/>
          <w:b w:val="false"/>
          <w:i w:val="false"/>
          <w:color w:val="000000"/>
          <w:sz w:val="28"/>
        </w:rPr>
        <w:t>(мың    !         !  (мың  !        !  (мың !         !  (мың  !</w:t>
      </w:r>
    </w:p>
    <w:p>
      <w:pPr>
        <w:spacing w:after="0"/>
        <w:ind w:left="0"/>
        <w:jc w:val="both"/>
      </w:pPr>
      <w:r>
        <w:rPr>
          <w:rFonts w:ascii="Times New Roman"/>
          <w:b w:val="false"/>
          <w:i w:val="false"/>
          <w:color w:val="000000"/>
          <w:sz w:val="28"/>
        </w:rPr>
        <w:t>тонна   !         !  тонна !        !  тонна!         !  тонна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    11   !    12  !   13   !   14  !    15   !   16   !   17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Басшы</w:t>
      </w:r>
    </w:p>
    <w:p>
      <w:pPr>
        <w:spacing w:after="0"/>
        <w:ind w:left="0"/>
        <w:jc w:val="both"/>
      </w:pPr>
      <w:r>
        <w:rPr>
          <w:rFonts w:ascii="Times New Roman"/>
          <w:b w:val="false"/>
          <w:i w:val="false"/>
          <w:color w:val="000000"/>
          <w:sz w:val="28"/>
        </w:rPr>
        <w:t xml:space="preserve">Бас бухгалтер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7-қосымша</w:t>
      </w:r>
    </w:p>
    <w:p>
      <w:pPr>
        <w:spacing w:after="0"/>
        <w:ind w:left="0"/>
        <w:jc w:val="both"/>
      </w:pPr>
      <w:r>
        <w:rPr>
          <w:rFonts w:ascii="Times New Roman"/>
          <w:b w:val="false"/>
          <w:i w:val="false"/>
          <w:color w:val="000000"/>
          <w:sz w:val="28"/>
        </w:rPr>
        <w:t xml:space="preserve">                    Астықтың мемлекеттік ресурстары бойынша </w:t>
      </w:r>
      <w:r>
        <w:br/>
      </w:r>
      <w:r>
        <w:rPr>
          <w:rFonts w:ascii="Times New Roman"/>
          <w:b w:val="false"/>
          <w:i w:val="false"/>
          <w:color w:val="000000"/>
          <w:sz w:val="28"/>
        </w:rPr>
        <w:t xml:space="preserve">
                    дебиторлық берешек туралы мәліметтер </w:t>
      </w:r>
    </w:p>
    <w:p>
      <w:pPr>
        <w:spacing w:after="0"/>
        <w:ind w:left="0"/>
        <w:jc w:val="both"/>
      </w:pPr>
      <w:r>
        <w:rPr>
          <w:rFonts w:ascii="Times New Roman"/>
          <w:b w:val="false"/>
          <w:i w:val="false"/>
          <w:color w:val="000000"/>
          <w:sz w:val="28"/>
        </w:rPr>
        <w:t>                       200 __ жылғы ________ арналған</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N!Шоттың!Дебиторлар !Талап !Бере. !Талап.!Төлеу!Талап.!Кезең.!Кезең.!Кезең.</w:t>
      </w:r>
    </w:p>
    <w:p>
      <w:pPr>
        <w:spacing w:after="0"/>
        <w:ind w:left="0"/>
        <w:jc w:val="both"/>
      </w:pPr>
      <w:r>
        <w:rPr>
          <w:rFonts w:ascii="Times New Roman"/>
          <w:b w:val="false"/>
          <w:i w:val="false"/>
          <w:color w:val="000000"/>
          <w:sz w:val="28"/>
        </w:rPr>
        <w:t>!  N   !(атауы     !қоюға !шек   !тың   !мер. !тың   !нің   !дегі  !нің</w:t>
      </w:r>
    </w:p>
    <w:p>
      <w:pPr>
        <w:spacing w:after="0"/>
        <w:ind w:left="0"/>
        <w:jc w:val="both"/>
      </w:pPr>
      <w:r>
        <w:rPr>
          <w:rFonts w:ascii="Times New Roman"/>
          <w:b w:val="false"/>
          <w:i w:val="false"/>
          <w:color w:val="000000"/>
          <w:sz w:val="28"/>
        </w:rPr>
        <w:t>!      !немесе аты !негіз !неден !туын. !зімі !бас.  !басын.!төлем !соңын.</w:t>
      </w:r>
    </w:p>
    <w:p>
      <w:pPr>
        <w:spacing w:after="0"/>
        <w:ind w:left="0"/>
        <w:jc w:val="both"/>
      </w:pPr>
      <w:r>
        <w:rPr>
          <w:rFonts w:ascii="Times New Roman"/>
          <w:b w:val="false"/>
          <w:i w:val="false"/>
          <w:color w:val="000000"/>
          <w:sz w:val="28"/>
        </w:rPr>
        <w:t>!      !-жөні,     !болған!туын. !даған !     !тапқы !дағы  !      !дағы</w:t>
      </w:r>
    </w:p>
    <w:p>
      <w:pPr>
        <w:spacing w:after="0"/>
        <w:ind w:left="0"/>
        <w:jc w:val="both"/>
      </w:pPr>
      <w:r>
        <w:rPr>
          <w:rFonts w:ascii="Times New Roman"/>
          <w:b w:val="false"/>
          <w:i w:val="false"/>
          <w:color w:val="000000"/>
          <w:sz w:val="28"/>
        </w:rPr>
        <w:t>!      !экспорттық !құжат.!дады  !күні  !     !сомасы!бере. !      !бере.</w:t>
      </w:r>
    </w:p>
    <w:p>
      <w:pPr>
        <w:spacing w:after="0"/>
        <w:ind w:left="0"/>
        <w:jc w:val="both"/>
      </w:pPr>
      <w:r>
        <w:rPr>
          <w:rFonts w:ascii="Times New Roman"/>
          <w:b w:val="false"/>
          <w:i w:val="false"/>
          <w:color w:val="000000"/>
          <w:sz w:val="28"/>
        </w:rPr>
        <w:t>!      !операциялар!тың   !      !      !     !      !шек   !      !шектің</w:t>
      </w:r>
    </w:p>
    <w:p>
      <w:pPr>
        <w:spacing w:after="0"/>
        <w:ind w:left="0"/>
        <w:jc w:val="both"/>
      </w:pPr>
      <w:r>
        <w:rPr>
          <w:rFonts w:ascii="Times New Roman"/>
          <w:b w:val="false"/>
          <w:i w:val="false"/>
          <w:color w:val="000000"/>
          <w:sz w:val="28"/>
        </w:rPr>
        <w:t>!      !кезінде    !N     !      !      !     !      !қалды.!      !қалды.</w:t>
      </w:r>
    </w:p>
    <w:p>
      <w:pPr>
        <w:spacing w:after="0"/>
        <w:ind w:left="0"/>
        <w:jc w:val="both"/>
      </w:pPr>
      <w:r>
        <w:rPr>
          <w:rFonts w:ascii="Times New Roman"/>
          <w:b w:val="false"/>
          <w:i w:val="false"/>
          <w:color w:val="000000"/>
          <w:sz w:val="28"/>
        </w:rPr>
        <w:t>!      !мемлекеттің!және  !      !      !     !      !ғы    !      !ғы</w:t>
      </w:r>
    </w:p>
    <w:p>
      <w:pPr>
        <w:spacing w:after="0"/>
        <w:ind w:left="0"/>
        <w:jc w:val="both"/>
      </w:pPr>
      <w:r>
        <w:rPr>
          <w:rFonts w:ascii="Times New Roman"/>
          <w:b w:val="false"/>
          <w:i w:val="false"/>
          <w:color w:val="000000"/>
          <w:sz w:val="28"/>
        </w:rPr>
        <w:t>!      !атауы      !күні  !      !      !     !      !      !      !</w:t>
      </w:r>
    </w:p>
    <w:p>
      <w:pPr>
        <w:spacing w:after="0"/>
        <w:ind w:left="0"/>
        <w:jc w:val="both"/>
      </w:pPr>
      <w:r>
        <w:rPr>
          <w:rFonts w:ascii="Times New Roman"/>
          <w:b w:val="false"/>
          <w:i w:val="false"/>
          <w:color w:val="000000"/>
          <w:sz w:val="28"/>
        </w:rPr>
        <w:t>!      !көрсетіле. !      !      !      !     !      !      !      !</w:t>
      </w:r>
    </w:p>
    <w:p>
      <w:pPr>
        <w:spacing w:after="0"/>
        <w:ind w:left="0"/>
        <w:jc w:val="both"/>
      </w:pPr>
      <w:r>
        <w:rPr>
          <w:rFonts w:ascii="Times New Roman"/>
          <w:b w:val="false"/>
          <w:i w:val="false"/>
          <w:color w:val="000000"/>
          <w:sz w:val="28"/>
        </w:rPr>
        <w:t>!      !ді)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Басшы</w:t>
      </w:r>
    </w:p>
    <w:p>
      <w:pPr>
        <w:spacing w:after="0"/>
        <w:ind w:left="0"/>
        <w:jc w:val="both"/>
      </w:pPr>
      <w:r>
        <w:rPr>
          <w:rFonts w:ascii="Times New Roman"/>
          <w:b w:val="false"/>
          <w:i w:val="false"/>
          <w:color w:val="000000"/>
          <w:sz w:val="28"/>
        </w:rPr>
        <w:t>Бас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8-қосымша</w:t>
      </w:r>
    </w:p>
    <w:p>
      <w:pPr>
        <w:spacing w:after="0"/>
        <w:ind w:left="0"/>
        <w:jc w:val="both"/>
      </w:pPr>
      <w:r>
        <w:rPr>
          <w:rFonts w:ascii="Times New Roman"/>
          <w:b w:val="false"/>
          <w:i w:val="false"/>
          <w:color w:val="000000"/>
          <w:sz w:val="28"/>
        </w:rPr>
        <w:t xml:space="preserve">                    Астықтың мемлекеттік ресурстары бойынша </w:t>
      </w:r>
      <w:r>
        <w:br/>
      </w:r>
      <w:r>
        <w:rPr>
          <w:rFonts w:ascii="Times New Roman"/>
          <w:b w:val="false"/>
          <w:i w:val="false"/>
          <w:color w:val="000000"/>
          <w:sz w:val="28"/>
        </w:rPr>
        <w:t xml:space="preserve">
                    кредиторлық берешек туралы мәліметтер </w:t>
      </w:r>
    </w:p>
    <w:p>
      <w:pPr>
        <w:spacing w:after="0"/>
        <w:ind w:left="0"/>
        <w:jc w:val="both"/>
      </w:pPr>
      <w:r>
        <w:rPr>
          <w:rFonts w:ascii="Times New Roman"/>
          <w:b w:val="false"/>
          <w:i w:val="false"/>
          <w:color w:val="000000"/>
          <w:sz w:val="28"/>
        </w:rPr>
        <w:t>                       200 __ жылғы ________ арналған</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N!Шоттың!Кредиторлар!Бере. !Бере. !Мін.  !Төлеу!Мін.  !Кезең.!Кезең.!Кезең.</w:t>
      </w:r>
    </w:p>
    <w:p>
      <w:pPr>
        <w:spacing w:after="0"/>
        <w:ind w:left="0"/>
        <w:jc w:val="both"/>
      </w:pPr>
      <w:r>
        <w:rPr>
          <w:rFonts w:ascii="Times New Roman"/>
          <w:b w:val="false"/>
          <w:i w:val="false"/>
          <w:color w:val="000000"/>
          <w:sz w:val="28"/>
        </w:rPr>
        <w:t>!  N   !(атауы     !шектің!шек   !детте.!мер. !детте.!нің   !дегі  !нің</w:t>
      </w:r>
    </w:p>
    <w:p>
      <w:pPr>
        <w:spacing w:after="0"/>
        <w:ind w:left="0"/>
        <w:jc w:val="both"/>
      </w:pPr>
      <w:r>
        <w:rPr>
          <w:rFonts w:ascii="Times New Roman"/>
          <w:b w:val="false"/>
          <w:i w:val="false"/>
          <w:color w:val="000000"/>
          <w:sz w:val="28"/>
        </w:rPr>
        <w:t>!      !немесе аты !туын. !не    !менің !зімі !менің !басын.!төлем !соңын.</w:t>
      </w:r>
    </w:p>
    <w:p>
      <w:pPr>
        <w:spacing w:after="0"/>
        <w:ind w:left="0"/>
        <w:jc w:val="both"/>
      </w:pPr>
      <w:r>
        <w:rPr>
          <w:rFonts w:ascii="Times New Roman"/>
          <w:b w:val="false"/>
          <w:i w:val="false"/>
          <w:color w:val="000000"/>
          <w:sz w:val="28"/>
        </w:rPr>
        <w:t>!      !-жөні      !дауына!үшін  !туын. !     !бас.  !дағы  !      !дағы</w:t>
      </w:r>
    </w:p>
    <w:p>
      <w:pPr>
        <w:spacing w:after="0"/>
        <w:ind w:left="0"/>
        <w:jc w:val="both"/>
      </w:pPr>
      <w:r>
        <w:rPr>
          <w:rFonts w:ascii="Times New Roman"/>
          <w:b w:val="false"/>
          <w:i w:val="false"/>
          <w:color w:val="000000"/>
          <w:sz w:val="28"/>
        </w:rPr>
        <w:t>!      !           !негіз !пайда !даған !     !тапқы !бере. !      !бере.</w:t>
      </w:r>
    </w:p>
    <w:p>
      <w:pPr>
        <w:spacing w:after="0"/>
        <w:ind w:left="0"/>
        <w:jc w:val="both"/>
      </w:pPr>
      <w:r>
        <w:rPr>
          <w:rFonts w:ascii="Times New Roman"/>
          <w:b w:val="false"/>
          <w:i w:val="false"/>
          <w:color w:val="000000"/>
          <w:sz w:val="28"/>
        </w:rPr>
        <w:t>!      !           !болған!болды !күні  !     !сомасы!шектің!      !шектің</w:t>
      </w:r>
    </w:p>
    <w:p>
      <w:pPr>
        <w:spacing w:after="0"/>
        <w:ind w:left="0"/>
        <w:jc w:val="both"/>
      </w:pPr>
      <w:r>
        <w:rPr>
          <w:rFonts w:ascii="Times New Roman"/>
          <w:b w:val="false"/>
          <w:i w:val="false"/>
          <w:color w:val="000000"/>
          <w:sz w:val="28"/>
        </w:rPr>
        <w:t>!      !           !құжат.!      !      !     !      !қалды.!      !қалды.</w:t>
      </w:r>
    </w:p>
    <w:p>
      <w:pPr>
        <w:spacing w:after="0"/>
        <w:ind w:left="0"/>
        <w:jc w:val="both"/>
      </w:pPr>
      <w:r>
        <w:rPr>
          <w:rFonts w:ascii="Times New Roman"/>
          <w:b w:val="false"/>
          <w:i w:val="false"/>
          <w:color w:val="000000"/>
          <w:sz w:val="28"/>
        </w:rPr>
        <w:t>!      !           !тың N !      !      !     !      !ғы    !      !ғы</w:t>
      </w:r>
    </w:p>
    <w:p>
      <w:pPr>
        <w:spacing w:after="0"/>
        <w:ind w:left="0"/>
        <w:jc w:val="both"/>
      </w:pPr>
      <w:r>
        <w:rPr>
          <w:rFonts w:ascii="Times New Roman"/>
          <w:b w:val="false"/>
          <w:i w:val="false"/>
          <w:color w:val="000000"/>
          <w:sz w:val="28"/>
        </w:rPr>
        <w:t>!      !           !және  !      !      !     !      !      !      !</w:t>
      </w:r>
    </w:p>
    <w:p>
      <w:pPr>
        <w:spacing w:after="0"/>
        <w:ind w:left="0"/>
        <w:jc w:val="both"/>
      </w:pPr>
      <w:r>
        <w:rPr>
          <w:rFonts w:ascii="Times New Roman"/>
          <w:b w:val="false"/>
          <w:i w:val="false"/>
          <w:color w:val="000000"/>
          <w:sz w:val="28"/>
        </w:rPr>
        <w:t>!      !           !күні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Бас бухгалтер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