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31d9" w14:textId="8423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25 мамырдағы N 477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11 наурыз N 338. Күші жойылды - ҚР Үкіметінің 2007.09.14. N 807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2007.09.14.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807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ғылым, техника және білім беру саласындағы мемлекеттік сыйлықтары туралы" Қазақстан Республикасы  Үкіметінің 1998 жылғы 25 мамырдағы N 477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P980477_ </w:t>
      </w:r>
      <w:r>
        <w:rPr>
          <w:rFonts w:ascii="Times New Roman"/>
          <w:b w:val="false"/>
          <w:i w:val="false"/>
          <w:color w:val="000000"/>
          <w:sz w:val="28"/>
        </w:rPr>
        <w:t>
 қаулысына (Қазақстан Республикасының ПҮКЖ-ы, 1998 ж., N 15, 134-құжат)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көрсетілген қаулының қосымшасында: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Қазақстан Республикасы Үкіметінің жанындағы Қазақстан Республикасының Ғылым, техника және білім беру саласындағы мемлекеттік сыйлықтары жөніндегі комиссиясының құрамына мыналар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Комиссияның төралқасына: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Тасмағамбетов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Иманғали Нұрғалиұлы      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орынбасары, төраға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Бектұрғанов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Нұралы Сұлтанұлы          Білім және ғылым министрі,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тең төраға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Жолдасбеков             - Қазақстан Республикасы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Мырзатай Жолдасбекұлы     және ғылым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Л.Н.Гумилев атындағы Еуразия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мемлекеттік университетінің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ректоры (келісім бойынша)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Шоқпытов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Андарь Мәулешұлы          Табиғи ресурстар және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ортаны қорғау министрі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Комиссия мүшелігіне: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Мәсімов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Кәрім Қажымқанұлы         Көлік және коммуникациялар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министрі;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мына жол: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"Школьник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Владимир Сергеевич        Энергетика, индустрия және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министрі, төрағаның орынбасары"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мынадай редакцияда жазылсын: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"Школьник               -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Владимир Сергеевич       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орынбасары -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Энергетика және минералдық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ресурстар министрі, тең төраға";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Комиссияның көрсетілген құрамынан Қырымбек Елеуұлы Көшербаев, Серікбек Жүсіпбекұлы Дәукеев, Серік Мінәуарұлы Бүркітбаев, Өмірзақ Озғанбайұлы Озғанбаев, Тоқмұхамед Сәлменұлы Садықов шығарылсын.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күшіне 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Премьер-Министрі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