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6f71" w14:textId="60e6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6 ақпандағы N 83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12 наурыз N 342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өнеркәсіп кәсіпорындары мен бюджеттік ұйымдарының қаржылық сауықтыру және тұрақтандыру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"Маңғыстау облысының өнеркәсіптік кешенін қайта құрылымдау жөніндегі бірінші кезектегі шаралар туралы" Қазақстан Республикасы Үкіметінің 1998 жылғы 6 ақпандағы N 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P980083_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толықтырулар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1-тармақтың екінші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"Маңғыстау өнеркәсіп компаниясы" акционерлік қоғамын құрсын.";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сөйлеммен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"Осы акционерлік қоғамы қызметінің қосымша түрі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Ұлттық Банкінің лицензиясы негізінде банк операцияларының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жекелеген түрлерін жүзеге асыру болып белгіленсін".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