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57a3f" w14:textId="d057a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"2001 жылға арналған республикалық бюджет туралы" Қазақстан Республикасының Заңына өзгерістер мен толықтырулар енгізу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19 наурыз N 364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 жүйесі туралы" Қазақстан Республикасының 1999 жылғы 1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сәуірдегі Заңының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Z990357_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17-бабына сәйкес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"2001 жылға арналған республикалық бюджет туралы"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Заңына өзгерістер мен толықтырулар енгізу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Заңының жобасы Қазақстан Республикасының Парламенті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Мәжілісінің қарауына енгізілсін.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Жоба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"2001 жылға арналған республикалық бюджет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Қазақстан Республикасының Заңына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1-бап. "2001 жылға арналған республикалық бюджет туралы"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2000 жылғы 22 желтоқсандағы Заңына ("Егемен Қазақстан"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"Казахстанская правда" газеттерінде 2000 жылғы 26 желтоқсанда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жарияланған "2001 жылға арналған республикалық бюджет туралы"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2000 жылғы 22 желтоқсандағы Заңы) мынадай өзгерістер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толықтырулар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1-баптың бірінші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"326843054" деген сан "340639252"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"78865014" деген сан "84680417"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"6745918" деген сан "12189836"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"441244491" деген сан "464944466"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"27009495" деген сан "31742578"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"55800000" деген сан "59177539"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"2,2" деген сан "2,1"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3-тармақта: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"4199250" деген сан "4122250"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"488640" деген сан "479680"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"3710610" деген сан "3642570"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мынадай мазмұндағы 6-1 және 6-2-баптармен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"6-1-бап. Облыстардың бөлінісінде шикізат секторы ұйымдарынан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республикалық бюджетке есепке алынатын салық түсімдерінің көлемдері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3-қосымшаға сәйкес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6-2-бап. Облыстардың бөлінісінде шикізат секторы ұйымдарынан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жергілікті бюджетке есепке алынатын салық түсімдерінің көлемдері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4-қосымшаға сәйкес бекітілсін.";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9-тармақта: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"78339574" деген сан "84154977"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"2513486" деген сан "3626197"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"29880867" деген сан "28789886"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"2407479" деген сан "2459852"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"53566" деген сан "887375"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"6655646" деген сан "9855634"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"8434024" деген сан "10629024"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"2057745" деген сан "2105980"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"26298355" деген сан "25801029"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жетінші абзац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5) 11-бапта "2004000" деген сан "1804000"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6) 15-бап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7) 16-бапта: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"34051182" деген сан "35504014"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"4227876" деген сан "4390676"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"8340023" деген сан "8297868"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"5437028" деген сан "4866367"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"2156267" деген сан "1262013"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"3252656" деген сан "3731645"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"10637332" деген сан "12114512"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мынадай мазмұндағы бесінші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"Қостанай - 840933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8) мынадай мазмұндағы 16-1-баппен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"16-1-бап. 2001 жылға арналған республикалық бюджетте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Даму Банкінің жарғылық капиталын қалыптастыруға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жарнаны төлеу үшін 15000000 мың теңге сомасында қаражат көзделсін.";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9) 20-бапта "15443490" деген сан "15160309"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10) 21-бапта "45810000" деген сан "44970000" деген санмен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11) 22-бапта "680000000" деген сан "660000000" деген санмен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12) 24-бапта: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"борышының лимиті" деген сөздерден кейін ", көктемгі-егіс және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жұмыстарын жүргізуді ұйымдастыруға жергілікті бюджеттерді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сомасын қоспағанда," деген сөздермен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"1917384" деген сан "1912137"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"2983920" деген сан "3292676"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"2198371" деген сан "2242095"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"9596134" деген сан "9339350"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"6115693" деген сан "6184874"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"1298322" деген сан "1471922"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"2306880" деген сан "2540568"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"5967821" деген сан "6833440"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"3035173" деген сан "2848776"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"1829540" деген сан "2069981"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"3366959" деген сан "3934737"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"3079566" деген сан "3121926"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"1555734" деген сан "1462754"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"2679486" деген сан "2357904"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"11057788" деген сан "10981619"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"6100830" деген сан "5503587"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13) көрсетілген Заңға 1-қосымша осы Заңның 1-қосымшасына сәйкес жаңа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редакцияда жазылсын;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14) осы Заңның 2-қосымшасына сәйкес 3-қосымшамен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15) осы Заңның 3-қосымшасына сәйкес 4-қосымшамен толықтырылсын.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2-бап. Осы Заң 2001 жылғы 1 қаңтардан бастап қолданысқа енгізіледі.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Президенті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"2001 жылға арналған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бюджет туралы"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Заңына өзгерістер мен толықтырулар енгізу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туралы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2001 жылғы "___"_________ N ___ Заңына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1-қосымша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"2001 жылға арналған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бюджет туралы"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2000 жылғы 22 желтоқсандағы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N 131-ІІ ҚРЗ Заңына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1-қосымша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Қазақстан Республикасының 2001 жылға арналған республикалық бюджеті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|Санаты                             Атауы                       |  Сомасы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Сыныбы                                                       |мың теңге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Ішкі сыныбы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 Ерекшелігі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|_______________________________________________________________|_________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1   |                         2                            |     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|________|______________________________________________________|_________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|I. Кірістер                                           |340639252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       |Салықтық түсімдер                                     |249314337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     |Кірістерге салынатын табыс салығы                     | 74382809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   |Заңды тұлғалардан алынатын табыс салығы               | 74382809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|Резидент заңды тұлғалардан алынатын табыс салығы      | 30657930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2 |Резидент емес заңды тұлғалардан алынатын табыс салығы |  2557419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3 |Резидент заңды тұлғалардан алынатын, төлем көзінен    |  4029822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|ұсталатын табыс салығы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4 |Резидент емес заңды тұлғалардан алынатын төлем көзінен|  6931833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|ұсталатын табыс салығы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5 |Қазақстан Республикасының Үкіметі белгілеген тізбе    | 30205805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|бойынша шикізат секторының резидент заңды тұлғаларынан|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|алынатын табыс салығы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4     |Меншікке салынатын салықтар                           |   102925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2   |Бағалы қағаздар эмиссиясын тіркегені және             |   102925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|мемлекеттік тіркеуге жатпайтын акциялар эмиссиясының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|ұлттық сәйкестендіру нөмірін бергені үшін алым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|Бағалы қағаздар эмиссиясын тіркегені және             |   102925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|мемлекеттік тіркеуге жатпайтын акциялар эмиссиясының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|ұлттық сәйкестендіру нөмірін бергені үшін алым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5     |Тауарларға, жұмыстарға және қызмет көрсетулерге       |150527843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|салынатын ішкі салықтар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   |Қосылған құнға салынатын салық                        |104964433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|Қазақстан Республикасының аумағында өндірілген        | 41596933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|тауарларға, көрсетілген қызметтерге салынатын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|қосылған құн салығы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2 |Қазақстан Республикасының аумағына импортталатын      | 63134500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|тауарларға, жұмыстар мен қызмет көрсетулерге салынатын|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|қосылған құн салығы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3 |Қазақстан Республикасының Үкіметі белгілеген тізбе    |   233000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|бойынша шикізат секторы ұйымдарының өндірген шикізат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|тауарларына, көрсеткен қызметтеріне салынатын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|қосылған құн салығы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2   |Акциздер                                              | 19561221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 1 |Қазақстан Республикасының аумағында өндірілген        |   736950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|спирттің барлық түрлері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2 |Қазақстан Республикасының аумағында өндірілген арақ   |  3381750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3 |Қазақстан Республикасының аумағында өндірілген        |   457065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|ликер-арақ бұйымдары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4 |Қазақстан Республикасының аумағында өндірілген        |   216125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|шараптар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5 |Қазақстан Республикасының аумағында өндірілген        |    14600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|коньяктар                       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6 |Қазақстан Республикасының аумағында өндірілген шампан |    15000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|шараптары                       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7 |Қазақстан Республикасының аумағында өндірілген сыра   |   299910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 8 |Қазақстан Республикасының аумағында өндірілген        |    73000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|күшейтілген сусындар, күшейтілген шырындар мен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|бальзамдар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9 |Қазақстан Республикасының аумағында өндірілген бекіре |    60000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|және албырт балықтар, бекіре және албырт балықтың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|уылдырығы, бекіре және албырт балықтар мен олардың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|уылдырығынан дайындалған жеңсік тағамдар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10|Қазақстан Республикасының аумағында өндірілген темекі |  2395215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|бұйымдары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17|Қазақстан Республикасының аумағында өндірілген        |    13068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|алтыннан, платинадан немесе күмістен жасалған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|зергерлік бұйымдар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18|Қазақстан Республикасының аумағында өндірілген шарап  |    24500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|материалдары                                          |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28|Қазақстан Республикасының аумағында өндірілген электр |  1383300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|энергиясы                                          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29|Қазақстан Республикасының аумағында өндірілген газ    |  1435343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|конденсатын қоса алғанда, шикі мұнай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30|Арнайы жабдықталған стационарлық бекеттерден ақырғы   |  6461000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|тұтынушыға сатылатыннан басқа Қазақстан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|Республикасының аумағында өндірілген бензин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|(авиациялықты қоспағанда)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32|Арнайы жабдықталған стационарлық бекеттерден ақырғы   |  1155600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|тұтынушыға сатылатыннан басқа Қазақстан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|Республикасының аумағында өндірілген дизель отыны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41|Қазақстан Республикасының аумағына импортталатын      |     9698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|спирттің барлық түрлері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42|Қазақстан Республикасының аумағына импортталатын      |     2330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|арақ  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43|Қазақстан Республикасының аумағына импортталатын      |     5397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|ликер-арақ бұйымдары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44|Қазақстан Республикасының аумағына импортталатын      |    19489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|шараптар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45|Қазақстан Республикасының аумағына импортталатын      |     9517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|коньяктар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46|Қазақстан Республикасының аумағына импортталатын      |   143028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|шампан шараптар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47|Қазақстан Республикасының аумағына импортталатын      |    56095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|сыра  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48|Қазақстан Республикасының аумағына импортталатын      |     3107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|күшейтілген сусындар, күшейтілген шырындар мен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|бальзамдар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50|Қазақстан Республикасының аумағына импортталатын      |   125884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|темекі бұйымдары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55|Қазақстан Республикасының аумағына импортталатын      |   259115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|жеңіл автомобильдер (мүгедектерге арнайы арналған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|қолмен басқарылатын автомобильдерден басқа)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57|Қазақстан Республикасының аумағына импортталатын      |     3304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|алтыннан, платинадан немесе күмістен жасалған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|зергерлік бұйымдар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59|Қазақстан Республикасының аумағына импортталатын      |   253891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|дизель отыны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60|Қазақстан Республикасының аумағына импортталатын      |   547832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|бензин (авиациялықты қоспағанда)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68|Қазақстан Республикасының аумағына импортталатын      |      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|электр энергиясы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   |Табиғи және басқа ресурстарды пайдаланғаны үшін       | 25453889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|түсетін түсімдер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5 |Бонустар                                              |   250050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 6 |Роялтилер                                             |  3170522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8 |Жасалған келісім-шарттар бойынша өнімдер бөлу         |     8000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|жөніндегі Қазақстан Республикасының үлесі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9 |Қазақстан Республикасының аумағында радиоэлектрондық  |   520000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|құралдар мен жоғары жиілік құрылғыларын пайдалануға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|беруге байланысты төлемдерді қоса алғанда, Қазақстан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|Республикасының радиожиілік ресурстарын пайдаланғаны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|үшін ақы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 10|Кеме қатынайтын су жолдарын пайдаланғаны үшін ақы     |    43307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11|Жануарлар дүниесін пайдаланғаны үшін ақы              |   125100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12|Жануарлар әлемін қорғағаны және ұдайы көбейткені үшін |    10000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|ақы   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25|Шикізат секторы ұйымдарынан (Қазақстан Республикасының|   149700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|Үкіметі белгілеген тізбе бойынша заңды тұлғалардан)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|түсетін бонустар                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26|Шикізат секторы ұйымдарынан (Қазақстан Республикасының| 18601686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|Үкіметі белгілеген тізбе бойынша заңды тұлғалардан)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|түсетін роялти                  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28|Шикізат секторы ұйымдарынан (Қазақстан Республикасының|  2575524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|Үкіметі белгілеген тізбе бойынша заңды тұлғалардың)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|жасалған келісім-шарттар бойынша өнімдер бөлу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|жөніндегі Қазақстан Республикасының үлесі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   |Кәсіпкерлік және кәсіби қызметті жүргізгені үшін      |   548300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|алынатын алым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6 |Жергілікті маңызды ақылы мемлекеттік автомобиль       |   543300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|жолдарымен жүргені үшін алынатын алымдардан басқа,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|Қазақстан Республикасының аумағы бойынша автокөлік 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|құралдарының жүргені үшін алынатын алым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 9 |Заңды (мем. кәсіпорындарды, мем. мекемелерді және     |     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|коммерциялық емес ұйымдардан басқа) және жеке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|тұлғалардың фирмалық атауларында "Қазақстан",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|"Республика", "Ұлттық" деген сөздерді (толық,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|сондай-ақ олардан туындаған) пайдаланғаны үшін алым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6     |Халықаралық сауда мен сыртқы операцияларға салынатын  | 23902200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|салықтар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   |Кеден төлемдері                                       | 15031000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|Әкелінетін тауарларға салынатын кеден баждары         | 14331000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 2 |Әкетілетін тауарларға салынатын кеден баждары         |   700000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2   |Халықаралық сауда мен операцияларға салынатын басқа да|  8871200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|салықтар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|Кедендік бақылауды және кедендік рәсімдерді жүзеге    |  8768000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|асырудан түсетін түсімдер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2 |Отандық тауар өндірушілерді қорғау шаралары ретінде   |   103200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|салынатын баждар                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7     |Басқа да салықтар                                     |   398560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   |Басқа да салықтар                                     |   398560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9 |Басқа да салықтық түсімдер                            |   398560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       |Салыққа жатпайтын түсімдер                            | 46911515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     |Кәсіпкерлік қызмет пен меншіктен түсетін кірістер     | 36432150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   |Ведомстволық кәсіпорындардың тауарлар мен             |   390645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|қызметтерді пайдамен сатудан түсетін іс жүзіндегі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|табысы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|Республикалық мемлекеттік кәсіпорындар пайдасының үлесі   390645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2   |Заңды тұлғалардан және қаржы мекемелерінен түсетін    | 36031505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|салыққа жатпайтын түсімдер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|Қазақстан Республикасының Ұлттық Банкінің кірісінен   |  5500000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|түсетін түсімдер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2 |Қазақстан Республикасы Үкіметінің депозиттері бойынша |   520834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|алынған сыйақылар (мүдделер)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3 |Республикалық меншік болып табылатын акциялардың      |  2659889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|пакетіне дивидендтерден түсетін түсімдер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4 |Мемлекеттің сыртқы заемдарын екінші деңгейдегі        |     7548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|банктерге орналастырудан түсетін сыйақылар (мүдделер)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5 |Тәркіленген мүлікті, белгіленген тәртіппен            |   235938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|республикалық меншікке өтеусіз өткен мүлікті сатудан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|түсетін түсімдер, оның ішінде кедендік бас тарту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|режимінде мемлекеттің пайдасына ресімделген тауарлар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|мен көлік құралдары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7 |Шет мемлекеттердің үкіметтеріне мемлекеттік несиелер  |  1089730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|берілгені үшін алынған сыйақылар (мүдделер)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11|Жер қойнауы туралы ақпараттың пайдалануға берілгені   |   180394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|үшін ақы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 12|Республикалық бюджеттен қаржыландырылатын мемлекеттік |     2872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|мекемелерге тиесілі мүлікті сатудан түсетін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|түсімдер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 13|Жергілікті өкілді органдардың шешімдері бойынша       |   110000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|өткізілетін лотереялардан түсетін кірістерден басқа,  |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|мемлекеттік лотереяны өткізуден түсетін кірістердің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|түсімі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20|Республикалық бюджеттен төменгі деңгейдегі            |   195000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|бюджеттерге несиелер бергені үшін алынған сыйақылар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|(мүдделер)                      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21|Республикалық бюджеттен заңды және жеке тұлғаларға    |   514604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|несиелер берілгені үшін алынған сыйақылар (мүдделер)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23|Республикалық маңызы бар мемлекеттік автомобиль       |     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|жолдарының жиегінде сервис және жарнама объектілерін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|орналастырғаны үшін ақы төлеу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 25|Қару-жарақ пен әскери техниканы сатудан түсетін       |  3000000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|түсімдер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26|Әскери полигондарды пайдаланғаны үшін жалгерлік       |  4122250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|төлемнен түсетін түсімдер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27|"Байқоңыр" кешенін пайдаланғаны үшін жалгерлік        | 17238500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|төлемнен түсетін түсімдер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 28|Республикалық меншік мүлкін жалға беруден түсетін     |   184448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|түсімдер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30|Республикалық бюджеттен қаржыландырылатын мемлекеттік |    10000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|мекемелердің дебиторлық, депоненттік берешегінің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|түсімдері                                          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32|Бұрын республикалық бюджеттен алынған, пайдаланылмаған|   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|қаражаттың қайтарылуы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34|Үкіметтің сыртқы заемдары есебінен республикалық      |   347504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|бюджеттен несиелер бергені үшін алынған сыйақылар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|(мүдделер)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35|Инвестициялық жобаларды қоса қаржыландыру шеңберінде  |     8994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|республикалық бюджеттен несиелер бергені үшін алынған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|сыйақылар (мүдделер)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   |Меншіктен алынатын басқа да кірістер                  |    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|Ауыл шаруашылық және орман алқаптарын ауыл және орман |    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|шаруашылықтарын жүргізуге байланысты емес мақсаттарға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|пайдалану үшін алған кезде ауыл шаруашылығы және орман|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|шаруашылығы өндірістерінің зияндарын өтеуден түсетін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|түсімдер                        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     |Әкімшілік алымдар мен төлемдер, коммерциялық емес және|  4497192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|ілеспе саудадан алынатын кірістер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   |Әкімшілік алымдар                                     |  3250833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7 |Қазақстан Республикасының азаматтарына төлқұжаттар    |   868700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|мен жеке куәліктер берілгені үшін төленетін төлем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8 |Республикалық бюджеттен қаржыландырылатын мемлекеттік |    32133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|мекемелер көрсететін қызметтерді сатудан түсетін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|түсімдер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12|Қоршаған ортаны ластағаны үшін төленетін төлем        |  2350000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2   |Мемлекеттік баж                                       |  1230520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|Консулдық алымдар                                     |  1230520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3   |Коммерциялық емес және ілеспе саудадан алынатын басқа |    15839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|да төлемдер мен кірістер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3 |Республикалық бюджеттен қаржыландырылатын мемлекеттік |    15839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|мекемелер ұйымдастыратын мемлекеттік сатып алуды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|өткізуден түсетін ақшаның түсімі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3     |Айыппұлдар мен санкциялар бойынша түсетін түсімдер    |   405126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   |Айыппұлдар мен санкциялар бойынша түсетін түсімдер    |   405126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|Орталық мемлекеттік органдар, олардың аумақтық        |   215982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|бөлімшелері салатын әкімшілік айыппұлдар мен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|санкциялар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4 |Казино, тотализаторлар және ойын бизнесі қызметінен   |     8019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|алынған кірістерді қоспағанда, оған қатысты лицензиялық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|тәртіп белгіленген лицензиясыз қызметтен түскен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|кірістерді алудан түсім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5 |Өнімді лицензиясыз әкеткені үшін айыппұлдар сомасының |     1066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|түсімі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6 |Атқарушылық санкция                                   |   157459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7 |Қазақстан Республикасының Ұлттық Банкі белгілеген     |     2500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|экономикалық нормативтерді және статистикалық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|есептілікті берудің мерзімдерін бұзғаны үшін екінші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|деңгейдегі банктерге қолданылатын санкция сомаларының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|түсімі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8 |Салымдар бойынша шоттарға жалақыларды уақытылы        |     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|есептемегені үшін екінші деңгейдегі банктерге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|қолданылатын санкция сомаларының түсімі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12|Республикалық бюджеттен қаржыландырылатын мемлекеттік |    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|мекемелер алатын басқа да санкциялар мен айыппұлдар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5     |Салыққа жатпайтын өзге де түсімдер                    |  5557047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1   |Салыққа жатпайтын өзге де түсімдер                    |  5557047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2 |Қосымша және үстеме баждарды бөлу кезіндегі Қазақстан |    22000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|Республикасының үлесі           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4 |Заңсыз алынған мүлікті еркімен тапсырудан немесе      |      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|өндіріп алудан немесе мемлекеттік функцияларды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|орындауға уәкілеттік берілген тұлғаларға немесе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|оларға теңестірілген тұлғаларға заңсыз көрсетілген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|қызметтердің құнынан алынатын сомалардың түсімі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 9 |Салыққа жатпайтын өзге де түсімдер                    |  5534747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       |Капиталмен жасалған операциялардан алынатын кірістер  | 44413400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     |Негізгі капиталды сату                                | 38000000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   |Негізгі капиталды сату                                | 38000000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4 |Республикалық меншік объектілерін жекешелендіруден    | 38000000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|түсетін түсімдер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     |Мемлекеттік қорлардан тауарлар сату                   |  6413400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   |Мемлекеттік қорлардан тауарлар сату                   |  6413400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3 |Мемлекеттік ресурстардан астық сатудан түсетін        |  6413400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|түсімдер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      II. Алынған ресми трансферттер (гранттар)       | 84680417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|4       |Алынған ресми трансферттер (гранттар)                 | 84680417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     |Мемлекеттік басқарудың төмен тұрған органдарынан      | 84154977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|алынатын трансферттер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2   |Облыстық бюджеттерден, Астана және Алматы             | 84154977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|қалаларының бюджеттерінен алынатын трансферттер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4 |Ақтөбе облысының облыстық бюджетінен алынатын         |  3626197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|бюджеттік алу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 6 |Атырау облысының облыстық бюджетінен алынатын         | 28789886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|бюджеттік алу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7 |Шығыс Қазақстан облысының облыстық бюджетінен алынатын|  2459852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|бюджеттік алу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9 |Батыс Қазақстан облысының облыстық бюджетінен алынатын|   887375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|бюджеттік алу                   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 10|Қарағанды облысының облыстық бюджетінен алынатын      |  9855634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|бюджеттік алу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 13|Маңғыстау облысының облыстық бюджетінен алынатын      | 10629024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|бюджеттік алу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14|Павлодар облысының облыстық бюджетінен алынатын       |  2105980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|бюджеттік алу                                      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17|Алматы қаласының бюджетінен алынатын бюджеттік алу    | 25801029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9     |Өзге де көздерден                                     |   525440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   |Гранттар                                              |   525440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2 |"Қызылорда облысының Қазалыны/Жаңа Қазалыны сумен     |   229050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|жабдықтау" пилоттық жобасы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3 |Нұра және Есіл өзендері бассейндерінің қоршаған       |    74365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|ортасын оңалту және басқару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4 |"Батыс Тянь-Шан биоайрықшалығын сақтау" трансшекаралық|    56804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|жобасы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5 |Қарағанды, Теміртау, Көкшетау қалалары су арналарының |    73601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|жұмысын жақсарту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6 |Нұра мен Есіл өзендері бассейндерінің су ресурстарын  |    91620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|басқару жүйесін әзірлеу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      III. Бұрын бюджеттен берілген несиелер          | 12189836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             бойынша негізгі борышты өтеу             |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|5       |Бюджеттен берілген несиелерді өтеу                    | 12189836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     |Бюджеттен берілген несиелерді  өтеу                   | 10252510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   |Мемлекеттік басқарудың басқа да деңгейлерінің өтеуі   |  6404000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|Республикалық бюджеттен берілген несиелерді           |  6404000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|облыстардың, Астана және Алматы қалаларының жергілікті|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|атқарушы органдарының өтеуі     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   |Банктер мен банктік операциялардың жекелеген түрлерін |  2777824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|жүзеге асыратын ұйымдардың өтеуі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|Банктер мен банктік операциялардың жекелеген түрлерін |  2390136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|жүзеге асыратын ұйымдардың республикалық бюджеттен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|берілген несиелер бойынша өтеуі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2 |Ауылшаруашылық жобаларын бірлесіп қаржыландыру        |   319570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|бағдарламасы бойынша өтеу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3 |Тұрғын үй құрылысы және тұрғын үй сатып алу           |    68118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|бағдарламасы бойынша өтеу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5   |Бюджеттен берілген басқа несиелерді өтеу              |  1070686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5 |Үкіметтің сыртқы заемдары есебінен республикалық      |   787060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|бюджеттен берілген несиелерді өтеу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 6 |Инвестициялық жобаларды қоса қаржыландыру шеңберінде  |   149900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|республикалық бюджеттен берілген несиелерді өтеу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7 |Ретроактивті несиелендіру негізінде республикалық     |   133726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|бюджеттен берілген несиелерді өтеу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2     |Төленген мемлекеттік кепілдіктер бойынша талаптарды   |  1937326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|өтеу  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2   |Банктер мен банктік операциялардың жекелеген түрлерін |  1937326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|жүзеге асыратын ұйымдарды қоспағанда, ұйымдардың өтеуі|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|Төленген мемлекеттік кепілдіктер бойынша талаптарды   |  1937326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|өтеу  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|________|______________________________________________________|_________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|Функционалдық топ                 Атауы                        |  Сомасы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Әкімші                                                      |мың теңге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Бағдарлама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|_______________________________________________________________|_________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   |                         2                            |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|________|______________________________________________________|_________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|IV. Шығыстар                                          |464944466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       |Жалпы сипаттағы мемлекеттік қызметтер                 | 33175262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101   |Қазақстан Республикасы Президентінің Әкімшілігі       |   429849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   |Әкімшілік шығыстар                                    |   398542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30  |Мемлекеттің ішк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 және сыртқы саясатының стратегиялық  |    31307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|аспектілерін болжамды-талдамалық қамтамасыз ету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102   |Қазақстан Республикасы Парламентінің шаруашылық       |  1129499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|Басқармасы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   |Әкімшілік шығыстар                                    |  1129499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104   |Қазақстан Республикасы Премьер-Министрінің Кеңсесі    |   275200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   |Әкімшілік шығыстар                                    |   275200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201   |Қазақстан Республикасының Ішкі істер министрлігі      |    7200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37 |Елдің қоғамдық тәртіп саласындағы саяси мүдделерін    |    7200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|қамтамасыз ету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204   |Қазақстан Республикасының Сыртқы істер министрлігі    | 4544497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|Әкімшілік шығыстар                                    | 3490630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30 |Елдің саяси, сауда-экономикалық мүдделерін қамтамасыз |  214628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|ету   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31 |Халықаралық ұйымдарға қатысу                          |  425389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35 |Құжаттарды ресімдеу жөніндегі консулдық қызметтер     |    8000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36 |Астана қаласындағы дипломатиялық қалашықтың құрылысы  |  224850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37 |Инвестицияларды тарту жөніндегі жарнамалық-ақпарат    |   11000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|жұмыстар жүргізу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39 |Мемлекеттік шекараны межелеу                          |   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40 |Мемлекеттік шекараға қада қағу                        |   25000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44 |Шет мемлекеттердегі мекемелермен байланыс орнату      |   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46 |Ұлттық жағымды бейне стратегиясын іске асыру          |   65000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208   |Қазақстан Республикасының Қорғаныс министрлігі        |  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36 |Елдің қорғаныс саласындағы саяси мүдделерін           |  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|қамтамасыз ету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214   |Қазақстан Республикасының Экономика және сауда        |  235860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|министрлігі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1 |Әкімшілік шығыстар                                    |  181560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42 |Экономика саласындағы қолданбалы ғылыми зерттеулер    |   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79 |Лицензиялардың функцияларын орындау                   |    4300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217   |Қазақстан Республикасының Қаржы министрлігі           | 6965233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   |Әкімшілік шығыстар                                    | 1844855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3   |Ақпараттық-есептеу қызметін көрсету                   |  389455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31  |Мемлекеттік сатып алудың мониторингін жүргізу және    |   10000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|ақпараттық қамтамасыз ету       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35  |Клиринг байланысын, электрондық почтаны, байланыстың  |  744227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|ішкі аймақтық арналарын пайдаланғаны үшін ақы төлеу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36  |Жекешелендіру, мемлекеттік мүлікті басқару және       | 2211929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|мемлекеттің жекешелендіруге, мемлекеттік мүлікті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|басқаруға және мемлекеттік несиелендіруге байланысты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|дауларды сотқа дейінгі реттеу жөніндегі қызметі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37  |Қаржы органдарын нормативтік құқықтық актілермен      |    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|қамтамасыз ету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38  |Қазынашылықты жаңғырту                                | 1436046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47  |Бюджетке қолма-қол ақша қабылдауды қамтамасыз ету     |  263341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|жөніндегі қызметтерге ақы төлеу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48  |Қаржы секторы мен кәсіпорындар секторын дамыту        |   29980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49  |N 2 техникалық көмек                                  |   29980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79  |Лицензиарлардың функцияларын орындау                  |     420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219  |Қазақстан Республикасының Мемлекеттік кіріс министрлігі11254638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1  |Әкімшілік шығыстар                                    | 5339343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  |Ақпараттық-есептеу қызметін көрсету                   |  834324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30 |Қайта ұйымдастыру және банкроттық рәсімдерді жүргізу  |   19000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31 |Акциздік маркаларды, куәліктерді және патенттерді     |   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|басып шығару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32 |Салық әкімшілігін жүргізуді жаңғырту                  | 1669886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33 |Фискальдық органдарды нормативтік құқықтық актілермен |   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|қамтамасыз ету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34 |"Ірі кәсіпорындардың мониторингі" ақпараттық-телеком. |   32077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|муникациялық жүйесі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35 |"Акциздік өнімдердің айналымы мен өндірісін бақылау"  |   37582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|ақпараттық-телекоммуникациялық жүйесі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36 |"Кеден қызметі" ақпараттық-телекоммуникациялық жүйесі |  747167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37 |Қазақстан Республикасының бүкіл аумағында лотерея     |     457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|(мемлекеттік, ұлттық лотереялардан басқа) өткізуді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|ұйымдастыру және өткізу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40 |"Салық төлеушілердің тізімін жүргізу" ақпараттық-теле.|  129517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|коммуникациялық жүйесі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41 |Кеден бекеттерінің және кеден органдарының            |  475000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|инфрақұрылымының құрылысы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42 |Қазақстан Республикасының Мемлекеттік кіріс           | 1062885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|министрлігінің органдарын материалдық-техникалық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|қамтамасыз ету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50 |Салық кодексін енгізу және насихаттау                 |   59400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51 |"Кеден қызметтері" БААЖ құру және енгізу жөніндегі    |  750000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|қызметтері үшін несие берушілермен есеп айырысу және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|берешегі үшін өтемақы           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79 |Лицензиарлардың функцияларын орындау                  |   38000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225   |Қазақстан Республикасының Білім және ғылым министрлігі| 2382566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1  |Әкімшілік шығыстар                                    |  111695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30 |Іргелі және қолданбалы ғылыми зерттеулер              | 2103801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32 |Ғылыми-техникалық ақпаратқа қол жетімділікті қамта.   |   99001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|масыз ету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33 |Республикалық деңгейде ғылыми-тарихи құндылықтарды    |    3153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|сақтау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34 |Ғылыми кадрларды аттестациялау                        |    9020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35 |Ғылымның жай-күйін талдау және оның дамуын болжамдау  |   11446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36 |Ғылым, техника және білім беру салаларындағы мемлекет.|   39635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|тік сыйлықтар мен стипендиялар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79 |Лицензиялардың функцияларын орындау                   |    4815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406   |Республикалық бюджеттің атқарылуын бақылау жөніндегі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|есеп комитеті                                         |   36432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   |Әкімшілік шығыстар                                    |   36432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604   |Қазақстан Республикасының Стратегиялық жоспарлау      |   31150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|жөніндегі агенттігі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1  |Әкімшілік шығыстар                                    |   17360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31  |Мемлекеттік билік органдарының ұлттық геоақпараттық   |   13790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|жүйесін құру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606   |Қазақстан Республикасының Статистика жөніндегі        | 1256245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|агенттігі                                             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1  |Әкімшілік шығыстар                                    |  180270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  |Ақпараттық-есептеу қызметін көрсету                   |   29670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30  |Санақ өткізу                                          |   41580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31  |Республиканың әлеуметтік-экономикалық жағдайы туралы  |  994786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|деректердің ақпараттық-статистикалық базаларын құру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32  |Ақпарат жүйесі саласындағы қолданбалы ғылыми          |    9939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|зерттеулер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608   |Қазақстан Республикасының Мемлекеттік қызмет істері   |  100693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|жөніндегі агенттігі                                   |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   |Әкімшілік шығыстар                                    |   63560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31  |Республиканың мемлекеттік қызмет кадрларын ақпарат.   |   37133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|тандыру және сынақтан өткізу жүйесінің жұмыс істеуі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637   |Қазақстан Республикасының Конституциялық Кеңесі       |   47038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   |Әкімшілік шығыстар                                    |   47038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660   |Қазақстан Республикасының Бағалы қағаздар жөніндегі   |   38715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|ұлттық комиссиясы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1  |Әкімшілік шығыстар                                    |   38715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690   |Қазақстан Республикасының Орталық сайлау комиссиясы   |   96288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   |Әкімшілік шығыстар                                    |   26910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30   |Сайлаулар өткізу                                      |   69378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694   |Қазақстан Республикасы Президентінің Іс Басқармасы    | 4244159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   |Әкімшілік шығыстар                                    |   93423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34  |Литерлік рейстерді қамтамасыз ету                     | 1500000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35  |Мемлекеттік резиденциялардың жұмыс істеуін қамтамасыз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|ету                                                   |  734654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36  |Үкімет үйлерін ұстау                                  |  503682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38  |Ресми делегацияларға қызмет көрсету                   |  120000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41  |Әкімшілік кешенді сатып алу                           | 1221600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46  |Мемлекеттік наградаларды, олардың құжаттарын, құрмет  |   25000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|дипломдарын және кеуде белгілерін дайындау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78  |Мемлекеттік органдарды ақпараттандыру жөніндегі       |   45800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|бағдарламаны іске асыру         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       |Қорғаныс                                              |27369836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208  |Қазақстан Республикасының Қорғаныс министрлігі        |25022685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6 |Өткен жылдардың міндеттемелерін орындау               | 2200000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30|Қорғаныс сипатындағы қолданбалы ғылыми зерттеулер     |   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|мен тәжірибелік-конструкторлық жұмыстар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 32|Әскерге шақырылатындарды әскери мамандықтар бойынша   |  150000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|даярлау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33|Әскери объектілерді қорғауды қамтамасыз ету           |   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 34|Қарулы Күштер басқармасының ақпараттық жүйесін құру   |   80000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 35|Күрделі құрылыс, күрделі жөндеу және ғимараттарды,    |  150000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|құрылыстарды сатып алу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45|Әскери полигондарды жалға беру туралы мемлекетаралық  | 3642570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|шарттарды іске асыру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76|Елдің қорғаныс қабілетін қамтамасыз ету               |18700115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308  |Қазақстан Республикасының Төтенше жағдайлар жөніндегі | 1765924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|агенттігі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1  |Әкімшілік шығыстар                                    |  542893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  |Ақпараттық есептеу қызметін көрсету                   |   13172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30  |Табиғи және техногендік сипаттағы төтенше жағдайлар   |    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|саласындағы қолданбалы ғылыми зерттеулер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31  |Табиғи және техногендік сипаттағы төтенше жағдайларды |  297414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|жоюды ұйымдастыру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32  |Селден қорғау объектілерін пайдалану және дамыту      |  780237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33  |Арнайы мақсаттағы объектілердің құрылысы              |   43000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34  |Тікұшақтарды пайдалану                                |   72273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78  |Мемлекеттік органдарды ақпараттандыру жөніндегі       |   10435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|бағдарламаны іске асыру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79  |Лицензиарлардың функцияларын орындау                  |    1500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678  |Қазақстан Республикасының республикалық ұланы         |  581227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5  |Әскери бөлімдерді ұстау                               |  537000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76  |Қорғалатын адамдардың қауіпсіздігін қамтамасыз етуге  |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|және салтанатты рәсімдерді орындауға қатысу           |   44227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       |Қоғамдық тәртіп және қауіпсіздік                      |43831757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201   |Қазақстан Республикасының Ішкі істер министрлігі      |18750332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   |Әкімшілік шығыстар                                    | 6439972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4   |Тергеу ісінде адвокаттардың еңбегіне ақы төлеу        |   18000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14  |Терроризмге және экстремизм мен сепаратизмнің өзге де |  172900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|көріністеріне қарсы күрестің мемлекеттік бағдарламасы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21  |Республикалық деңгейде қоғамдық тәртіпті қорғау және  | 2926155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|қоғамдық қауіпсіздікті қамтамасыз ету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31  |Сотталғандарды және тергеуге-қамауға алынған          | 6717675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|адамдарды ұстау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35  |Қазақстан Республикасы азаматтарының төлқұжаттары мен |  216576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|жеке куәліктерін дайындау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36  |Материалдық-техникалық базаны нығайту                 |  462000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39  |Жедел-іздестіру қызметі                               |  673407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42  |Тергеу изоляторлары мен түзеу мекемелерін салу, оларды|  870000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|жаңарту және күрделі жөндеу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43  |Іс жүргізу шығындарының орнын толтыру                 |    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45  |Үкіметтік мекемелер мен дипломатиялық өкілдіктерді    |  252647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|қорғау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221   |Қазақстан Республикасының Әділет министрлігі          | 1196223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   |Әкімшілік шығыстар                                    |  335180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32  |Сот сараптамаларын жүргізу                            |  179218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33  |Халыққа азаматтық хал актілерін тіркеу жөнінде заң    |  168410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|қызметін көрсету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34  |Құқықтық ақпаратпен қамтамасыз ету                    |   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36  |Соттарда мемлекеттің мүддесін қорғау                  |   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37  |Сотқа қатысқаны үшін адвокаттарға еңбекақы төлеу      |  110000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39  |Құқықтық реформа                                      |  199666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43  |Авторлық құқық туралы заңдарды, интеллектуалдық меншік|   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|жөніндегі халықаралық шарттар мен конвенцияларды іске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|асыру жөніндегі жиынтық бағдарлама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49  |Нашақорлыққа және есірткі бизнесіне қарсы күрестің    |  150000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|мемлекеттік бағдарламасы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79  |Лицензиарлардың функцияларын орындау                  |    1749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410   |Қазақстан Республикасының Ұлттық қауіпсіздік комитеті |15153856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37  |Мемлекеттік жоба 5                                    | 1353596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50  |Ұлттық қауіпсіздікті қамтамасыз ету                   |13800260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501   |Қазақстан Республикасының Жоғарғы Соты                | 3723174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   |Әкімшілік шығыстар                                    |  886485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32   |Сот төрелігін жүзеге асыру                            | 2736555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39   |Құқықтық реформа                                      |  100134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502   |Қазақстан Республикасының Бас Прокуратурасы           | 3136525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   |Әкімшілік шығыстар                                    | 2365450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30  |Қылмыстық және жедел есептерді жүргізу                |  371075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31  |Әкімшілік ғимараттың құрылысын аяқтау                 |  400000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611   |Қазақстан Республикасының Мемлекеттік құпияларды      |   25316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|қорғау жөніндегі агенттігі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   |Әкімшілік шығыстар                                    |   17360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30   |Мемлекеттік органдарда ақпараттарды техникалық        |    7756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|қорғауды ұйымдастыру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79   |Лицензиялардың функцияларын орындау                   | 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618   |Қазақстан Республикасының Қаржы полициясы агенттігі   | 1233635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   |Әкімшілік шығыстар                                    | 1213735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   |Ақпараттық-есептеу қызметін көрсету                   |   19900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680   |Қазақстан Республикасы Президентінің Күзет қызметі    |  612696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14  |Терроризмге және экстремизм мен сепаратизмнің өзге де |   20200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|көріністеріне қарсы күрестің мемлекеттік бағдарламасы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76  |Мемлекет басшыларының және жекелеген лауазымды        |  592496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|тұлғалардың қауіпсіздігін қамтамасыз ету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|4       |Білім беру                                            |18673358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104   |Қазақстан Республикасы Премьер-Министрінің Кеңсесі    |     276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10  |Республикалық деңгейде кадрлардың біліктілігін көтеру |     276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|және қайта даярлау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201   |Қазақстан Республикасының Ішкі істер министрлігі      |  986004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7  |Республикалық деңгейде орта кәсіби білімді мамандарды |  278607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|даярлау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9  |Республикалық деңгейде жоғары оқу орындарында кадрлар |  681973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|даярлау                         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10  |Республикалық деңгейде кадрлардың біліктілігін көтеру |   25424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|және қайта даярлау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204   |Қазақстан Республикасының Сыртқы істер министрлігі    |   29410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10  |Республикалық деңгейде кадрлардың біліктілігін көтеру |   29410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|және қайта даярлау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208   |Қазақстан Республикасының Қорғаныс министрлігі        |  916579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7  |Республикалық деңгейде орта кәсіби білімді мамандарды |  159032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|даярлау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9  |Республикалық деңгейде жоғары оқу орындарында кадрлар |  757547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|даярлау                         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212   |Қазақстан Республикасының Ауыл шаруашылығы министрлігі|     414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10  |Республикалық деңгейде кадрлардың біліктілігін көтеру |     414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|және қайта даярлау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213   |Қазақстан Республикасының Еңбек және халықты          |    1883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|әлеуметтік қорғау министрлігі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10  |Республикалық деңгейде кадрлардың біліктілігін көтеру |    1883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|және қайта даярлау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215   |Қазақстан Республикасының Көлік және коммуникациялар  |  248903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|министрлігі                                           |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30  |Республикалық деңгейде жалпы білім беруді субсидиялау |  226101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45  |Азаматтық авиация мамандарының біліктілігін арттыру   |   22802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|және қайта даярлау              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218   |Қазақстан Республикасының Табиғи ресурстар және       |     380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|қоршаған ортаны қорғау министрлігі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10  |Республикалық деңгейде кадрлардың біліктілігін көтеру |     380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|және қайта даярлау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219   |Қазақстан Республикасының Мемлекеттік кіріс министрлігі    2700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10  |Республикалық деңгейде кадрлардың біліктілігін көтеру |    2700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|және қайта даярлау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221   |Қазақстан Республикасының Әділет министрлігі          |     796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10  |Республикалық деңгейде кадрлардың біліктілігін көтеру |     796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|және қайта даярлау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225   |Қазақстан Республикасының Білім және ғылым министрлігі|14827782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7  |Республикалық деңгейде орта кәсіби білімді мамандарды |  267376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|даярлау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9  |Республикалық деңгейде жоғары оқу орындарында кадрлар | 5174941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|даярлау                         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10  |Республикалық деңгейде кадрлардың біліктілігін көтеру |   24172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|және қайта даярлау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31  |Дарынды балаларды мемлекеттік қолдау                  |  373294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37  |Білім беру саласындағы қолданбалы ғылыми зерттеулер   |   29835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38  |Республикалық мектеп эксперименттерін және олимпиа.   |   47499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|даларын өткізу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39  |Республикалық деңгейдегі әдістемелік жұмыстар         |   31237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43  |Республикалық деңгейде балалармен оқу-тәрбие          |   47662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|іс-шараларын өткізу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44  |Арнайы білім бағдарламаларын іске асыру               |   24778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48  |Республикалық деңгейде балалармен мектептен тыс іс-   |  189371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|шараларды өткізу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49  |Музыка өнері саласында үздіксіз білім беруді қамтамасыз  331331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|ету                             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50  |Мемлекеттік білім беру гранттары бойынша ел ішіндегі  | 1943846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|жоғары оқу орындарында кадрлар дайындау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51  |Шетелдегі жоғары оқу орындарында кадрлар даярлау      |  400392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52  |Еуразия университетінің құрылысын аяқтау              | 2014000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54  |Жоғары оқу орындарында кадрлар даярлауды мемлекеттік  |   21527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|несиелендіруді қамтамасыз ету                         |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61  |Жалпы білім беру мекемелерінің оқушыларын оқулықпен   | 1175544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|қамтамасыз ету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62  |Республикалық деңгейде орта білім беру жүйесін        | 2730977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|ақпараттандыру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308   |Қазақстан Республикасының төтенше жағдайлар жөніндегі |  108844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|агенттігі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9  |Республикалық деңгейде жоғары оқу орындарында кадрлар |  102691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|даярлау                         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10  |Республикалық деңгейде кадрлардың біліктілігін көтеру |    6153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|және қайта даярлау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606   |Қазақстан Республикасының Статистика жөніндегі        |    8173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|агенттігі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10  |Республикалық деңгейде кадрлардың біліктілігін көтеру |    8173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|және қайта даярлау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608   |Қазақстан Республикасының Мемлекеттік қызмет істері   |   39225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|жөніндегі агенттігі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10  |Республикалық деңгейде кадрлардың біліктілігін көтеру |   39225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|және қайта даярлау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612   |Қазақстан Республикасының Денсаулық сақтау ісі        | 1129141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|жөніндегі агенттігі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7  |Республикалық деңгейде орта кәсіби білімді мамандарды |   54996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|даярлау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9  |Республикалық деңгейде жоғары оқу орындарында кадрлар |  782556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|даярлау                         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10  |Республикалық деңгейде кадрлардың біліктілігін көтеру |   82578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|және қайта даярлау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49  |Республикалық деңгейде әдістемелік жұмыстар           |    1340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50  |Мемлекеттік білім гранттары бойынша жоғары оқу        |  207671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|орындарында кадрлар даярлау     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613   |Қазақстан Республикасының туризм және спорт жөніндегі |  265848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|агенттігі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7  |Республикалық деңгейде орта кәсіби білімді мамандарды |   47402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|даярлау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31  |Дарынды балаларды мемлекеттік қолдау                  |  152874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33   |Олимпиадалық резерв және жоғары спорт шеберлігі       |   65572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|мектептерін субсидиялау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618  |Қазақстан Республикасының Қаржы полициясы агенттігі   |  107000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9  |Республикалық деңгейде жоғары оқу орындарында кадрлар |  107000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|даярлау                                               |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|5       |Денсаулық сақтау                                      |12226610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201  |Қазақстан Республикасының Ішкі істер министрлігі      |   94947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12 |Әскери қызметшілерді, құқық қорғау органдарының       |   94947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|қызметкерлерін және олардың отбасы мүшелерін емдеу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208  |Қазақстан Республикасының Қорғаныс министрлігі        |  369996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12 |Әскери қызметшілерді, құқық қорғау органдарының       |  369996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|қызметкерлерін және олардың отбасы мүшелерін емдеу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225  |Қазақстан Республикасының Білім және ғылым министрлігі|   96043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46 |Балаларды оңалту                                      |   96043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612  |Қазақстан Республикасының Денсаулық сақтау ісі        |10952342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|жөніндегі агенттігі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1  |Әкімшілік шығыстар                                    |   61040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30 |Денсаулық сақтау саласындағы қолданбалы ғылыми        |  200574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|зерттеулер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31 |Медициналық жабдықтар мен санитарлық көлікті          |  627519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|орталықтандырылған сатып алу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32 |Көрсетілетін медициналық қызметтің сапасын талдау және|   82436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|бағалау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33 |"В" вирусы гепатитіне қарсы вакциналарды              |  162000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|орталықтандырылған сатып алу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34 |Денсаулық сақтауды ақпараттық қамтамасыз ету          |   12000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35 |Ауруларды шетелде емдеу                               |   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36 |Мамандандырылған медициналық көмек көрсету            |  697368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37 |Сот-медициналық сараптамасы                           |  321157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38 |Республикалық деңгейде орындалатын "Туберкулез"       |  660613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|бағдарламасы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39 |Диабетке қарсы препараттарды орталықтандырылған сатып |  590688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|алу   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40 |Иммунопрофилактика жүргізу үшін вакциналарды          |  283847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|орталықтандырылған сатып алу                          |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42 |Халықтың салауатты өмір салтын насихаттау             |   10168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43 |Республикалық деңгейде індеттерге қарсы күрес жүргізу |   15622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44 |Диализаторлар мен оның шығындық материалдарын және    |  166500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|бүйректі алмастыру бойынша операция жасалған ауруларға|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|дәрі-дәрмекті орталықтандырылған сатып алу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45 |Медициналық консультациялық көмек көрсету             |   12863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47 |Республикалық деңгейде қан (алмастырғыштарды) өндіру  |  151772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48 |Арнайы медициналық резервті сақтау                    |    4453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51 |Республикалық деңгейде қатерлі жұқпалы аурулардың     |  604288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|алдын алу және оларға қарсы күрес жүргізу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52 |Ана мен баланы қорғау                                 |  470559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53 |Республикалық денсаулық сақтау ұйымдарын күрделі жөндеу  124600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63 |Астана қаласындағы медициналық мекемелерді дамыту     | 3340159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65 |Республикалық клиникалар мен ғылыми-зерттеу           |  841766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|институттарында мамандандырылған медициналық көмек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|көрсету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71 |Денсаулық сақтау секторындағы реформа                 | 1461525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79 |Лицензиарлардың функцияларын орындау                  |   18825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678  |Қазақстан Республикасының Республикалық ұланы         |   11000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12 |Әскери қызметшілерді, құқық қорғау органдарының       |   11000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|қызметкерлерін және олардың отбасы мүшелерін емдеу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694  |Қазақстан Республикасының Президентінің Іс басқармасы |  702282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31 |Азаматтардың жекелеген санаттарына медициналық көмек  |  525307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|көрсету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32 |Медициналық ұйымдарды техникалық және ақпараттық      |   30551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|қамтамасыз ету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39 |Республикалық деңгейде санитарлық-эпидемиологиялық    |   46424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|бақылау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42 |Медициналық жабдықтарды орталықтандырылған сатып алу  |  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|6       |Әлеуметтік қамсыздандыру және әлеуметтік көмек        |152491921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213   |Қазақстан Республикасының Еңбек және халықты          |151551519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|әлеуметтік қорғау министрлігі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1  |Әкімшілік шығыстар                                    |   216050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6  |Өткен жылдардың міндеттемелерін орындау               |  2144656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30  |Зейнетақы бағдарламасы                                |106512390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31  |Мемлекеттік әлеуметтік жәрдемақылар                   |30931006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32  |Арнайы мемлекеттік жәрдемақылар                       | 5440570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33  |Бір жолғы мемлекеттік ақшалай өтемақы                 |  300000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35  |Мүгедектер мен ардагерлерді оңалту                    |   32483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36  |Жұмыспен қамту, әлеуметтік сақтандыру және еңбек      |   12805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|мәселелері бойынша зерттеулер және нормативтік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|құжаттар дайындау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38  |Протездеу бойынша медициналық қызметтер көрсету және  |  106681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|протездік-ортопедиялық бұйымдармен қамтамасыз ету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40  |Жұмыспен қамтудың, кедейліктің ақпараттық базасын құру|   39349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|және қолдау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41  |Зейнетақылар мен жәрдемақылар төлеу жөніндегі         | 2055604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|қызметтерге ақы төлеу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42  |Сурдоқұралдармен және сурдокөмекпен қамтамасыз ету    |   64083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43  |Тифлоқұралдармен қамтамасыз ету                       |   14200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44  |Қазақстан Республикасы Үкіметінің шешімдері бойынша   |  567000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|таратылатын кәсіпорындар қызметкерлерінің денсаулығына|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|келтірілген зиянды өтеу жөніндегі міндеттемелерді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|орындау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45  |Жерлеуге берілетін жәрдемақы                          | 1616586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47  |Жер астындағы ашық тау-кен жұмыстарында, еңбектің     |  300000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|ерекше зиян және ерекше ауыр жағдайларындағы жұмыс.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|тарда жұмыс істеген адамдарға берілетін мемлекеттік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|арнайы жәрдемақылар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48  |Зейнетақы жүйесін реформалауды техникалық қолдау      |  724306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50  |Халықты әлеуметтік қорғау жобасы                      |  449700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51  |Жергілікті органдарды жабдықтау                       |   23550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79  |Лицензиарлардың функцияларын орындау                  |     500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605   |Қазақстан Республикасының Көші-қон және демография    |  940402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|жөніндегі агенттігі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   |Әкімшілік шығыстар                                    |   55160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6   |Өткен жылдардың міндеттемелерін орындау               |  421144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30  |Репатрианттарды (оралмандарды) тарихи отанына қоныс.  |  464098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|тандыру және оларды әлеуметтік қорғау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|8       |Мәдениет, спорт және ақпараттық кеңістік              | 5508288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101   |Қазақстан Республикасы Президентінің Әкімшілігі       |   33377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15  |Мұрағат қорының, баспа басылымдарының сақталуын       |   33377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|қамтамасыз ету және оларды республикалық деңгейде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|арнайы пайдалану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225   |Қазақстан Республикасының Білім және ғылым министрлігі|   12268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24  |Республикалық деңгейде ақпараттың жалпыға жетімділігін|    9790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|қамтамасыз ету                  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41  |Республикалық деңгейде тарихи-мәдени құндылықтарды    |    2478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|сақтау жөніндегі ұйымдарды субсидиялау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230   |Қазақстан Республикасының Мәдениет, ақпарат және      | 4540277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|қоғамдық келісім министрлігі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   |Әкімшілік шығыстар                                    |  144990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15  |Мұрағат қорының, баспа басылымдарының сақталуын       |   36790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|қамтамасыз ету және оларды республикалық деңгейде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|арнайы пайдалану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24  |Республикалық деңгейде ақпараттың жалпыға жетімділігін|  110766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|қамтамасыз ету                  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31  |Республикалық деңгейде газеттер мен журналдар арқылы  |  300000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|мемлекеттік ақпараттық саясатты жүргізу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32  |Республикалық деңгейде телерадио хабарлары арқылы     | 2323301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|мемлекеттік ақпараттық саясатты жүргізу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33  |Әдебиеттің әлеуметтік маңызды түрлері бойынша баспа   |  100000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|бағдарламаларын қалыптастыру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35  |Жастар саясатын жүргізу                               |   48764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37  |"Қазақстан-2030" стратегиясын насихаттау жөнінде      |   10000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|конференциялар, семинарлар мен кеңестер ұйымдастыру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38  |Мемлекеттік тілді және басқа тілдерді дамыту          |   99500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39  |Республикалық деңгейде театр-концерт ұйымдарын субси. |  575157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|диялау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40  |Мәдениет саласындағы қолданбалы ғылыми зерттеулер     |    7371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41  |Республикалық деңгейде тарихи-мәдени құндылықтарды    |  403377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|сақтау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46  |Әлеуметтік маңызды және мәдени іс-шаралар жүргізу     |  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50  |Тарихи-мәдени қорықтар мен мұражайларды ұстау         |   44317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52  |Ұлттық фильмдерді шығару                              |  205020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53  |Мемлекеттік сыйлықтар мен стипендиялар                |   25924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56  |Мемлекет қайраткерлерін мәңгілік есте қалдыру         |    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612  |Қазақстан Республикасының Денсаулық сақтау ісі        |    5509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|жөніндегі агенттігі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24  |Республикалық деңгейде ақпараттың жалпыға жетімділігін|    1983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|қамтамасыз ету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41  |Республикалық деңгейде тарихи-мәдени құндылықтарды    |    3526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|сақтау жөніндегі ұйымдарды субсидиялау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613  |Қазақстан Республикасының Туризм және спорт жөніндегі |  916857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|агенттігі                                             |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1  |Әкімшілік шығыстар                                    |   30800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30  |Мемлекеттік сыйлықтар                                 |     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32  |Жоғары жетістікті спорт                               |  855666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34  |Туристік қызмет жөніндегі іс-шаралар                  |   26111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79  |Лицензиарлардың функцияларын орындау                  |    4088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9      |Отын-энергетика кешені және жер қойнауын пайдалану    | 5121948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231  |Қазақстан Республикасының Энергетика және минералдық  | 5121948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|ресурстар министрлігі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 1 |Әкімшілік шығыстар                                    |  285142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30|Энергетика және мұнай өндіру саласындағы қолданбалы   |   27500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|ғылыми зерттеулер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 32|Қарағанды көмір бассейнінің шахталарын жабу           |  500000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33|Амангелді газ кен орындары тобын игеру                | 2500000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37|Уран кеніштерін консервациялау және жою, техногендік  |  150000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|қалдықтарды көму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41|Технологиялық сипаттағы қолданбалы ғылыми зерттеулер  |  883930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 42|Жер қойнауын пайдалану саласындағы лицензиялық және   |     580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|келісім-шарттық ережелердің орындалу мониторингінің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|ақпараттық-коммуникациялық жүйесі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43|Инвестициялық бағдарламалар конкурсын өткізу          |    2720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45|Геологиялық ақпараттарды қалыптастыру                 |   69876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46|Мемлекеттік геологиялық зерделеу                      |  360500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47|Жер қойнауы мен жер қойнауын пайдалану мониторингі    |  294000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 65|Астана қаласын сумен жабдықтаудың қосымша көздерін    |   40000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|іздестіру жөніндегі іздестіру-барлау жұмыстары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 79|Лицензиялардың функцияларын орындау                   |    7700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|10      |Ауыл, су, орман, балық шаруашылығы және қоршаған      |21199393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|ортаны қорғау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212  |Қазақстан Республикасының Ауыл шаруашылығы министрлігі|15737416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1  |Әкімшілік шығыстар                                    | 1331170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30  |Ауыл шаруашылығы саласындағы қолданбалы ғылыми        |   36800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|зерттеулер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31  |Республикалық деңгейдегі малдәрігерлік қызмет көрсету |   10831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32  |Суармалы жерлердің мелиорациялық жай-күйін бағалау    |   23446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33  |Өсімдіктерді қорғау                                   | 3050447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34  |Мал ауруларының диагностикасы                         |  333754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35  |Эпизоотияға қарсы шаралар                             | 1000000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36  |Фермерлік шаруашылықтарды қайта құрылымдау            |  167138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37  |Тұқымдық және отырғызу материалдарының сорттық және   |   36307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|себу сапаларын анықтау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38  |Элиталық тұқым өсіру және асыл тұқымдандыру ісін      |  800000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|сақтау және дамыту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40  |Агронесиелендіру корпорациясын құру                   |  150000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41  |Астықтық қолхаттардың орындалуы кепілдігінің тетігін  |   60000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|құру  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42  |Бюджет қаражаты есебінен жүзеге асырылатын            |   70000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|ауылшаруашылық техникасының лизингі бойынша сыйақылар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|(мүдделер) ставкаларының орнын толтыру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43  |Астықтың мемлекеттік азықтық резервін жаңарту үшін    | 5413400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|сатып алуды қамтамасыз ету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45  |Ауыл шаруашылық тауар өндірушілерді минералды         |  305000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|тынайтқыштар алуға субсидиялау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46  |Көктемгі егіс және егін жинау жұмыстарын жүргізуді    |  195000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|ұйымдастыруға жергілікті бюджеттерді несиелендіру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|бойынша сыйақылар (мүдделер) мөлшерлемесін өтеу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47  |Мемлекеттік резервтегі астықты сақтау                 |  798100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48  |Ауылшаруашылық дақылдарын тұқымдық сынау              |   52911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49  |Карантинге жататын өнімдерді зертханалық              |    2293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|фитосанитариялық талдау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50  |Карантинге жататын импорттық материалдарды            |    1694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|интродукциялық-карантиндік бақылау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54  |Жер суландыру және дренаж жүйелерін жетілдіру         | 1060086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55  |Су ресурстарын басқаруды жетілдіру және жерлерді      |  512658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|қалпына келтіру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57  |Ауыл шаруашылығын жекешелендіруден кейінгі            |  134910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|қолдау жөніндегі пилоттық жоба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66  |Ауыл шаруашылығы жануарлары мен құстарының туберкулез |   38700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|және бруцеллез ауруларымен күрес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67  |Жануарлар мен құстардың қауіпті жұқпалы ауруларының   |   20000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|ошақтарын жою                   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68  |Аса қауіпті карантиндік зиянкестер мен арамшөптердің  |   53700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|ошақтарын жою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78  |Мемлекеттік органдарды ақпараттандыру жөніндегі       |   64196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|бағдарламаны іске асыру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79  |Лицензиарлардың функцияларын орындау                  |   14875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218   |Қазақстан Республикасының Табиғи ресурстар және       | 4982843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|қоршаған ортаны қорғау министрлігі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1  |Әкімшілік шығыстар                                    |  562438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31  |Сырдария өзенінің арналарын реттеу жобасы және Арал   |  272818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|теңізінің солтүстік бөлігін сақтау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32  |"Табиғи ресурстардың мемлекеттік кадастрлары"         |   40000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|деректерінің автоматтандырылған ақпараттық базасын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|жасау 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37  |Арал теңізі аймағының елді мекендерін сумен жабдықтау |  149900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|және оның санитариясы жобасы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45  |Ерекше қорғалатын табиғи аумақтарды ұстау             |  140816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46  |Ормандарды қорғау және көбейту                        |  881228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47  |Биоресурстарды қорғау және молайту                    |  100400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50  |Балық қорларын қорғау және балық аулауды реттеу       |   89382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53  |"Қызылорда облысында Қазалыны/Жаңа Қазалыны сумен     |  231390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|жабдықтау" пилоттық жобасы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54  |Мырғалымсай сарқынды су экологиялық қатерін тежеу     |  800000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57  |Республикалық деңгейде табиғат қорғау объектілерін    |  300000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|салуға және қайта құруға қатысу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58  |Экологиялық мониторинг жүргізу және қоршаған ортаны   |  134333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|қорғау                          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59  |Республикалық маңызы бар су шаруашылығы объектілерін  |  623500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|пайдалану, суағарларды салу және қайта жаңарту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61  |Киіктің кәсіптік санын қалпына келтіру                |   14000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62  |Қарағанды, Теміртау, Көкшетау қалалары су арналарының |   73601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|жұмыстарын жақсарту                                   |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63  |Су ресурстарын қорғау және тиімді пайдалану           |   79000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64  |"Ауыз су" мемлекеттік бағдарламасын іске асыру        |    3245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68  |Балқаш өзенінің экологиялық жағдайын жақсарту         |   20000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69  |"Батыс Тянь-Шан биоайрықшалығын сақтау" трансшекаралық|   64804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|жобасы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70  |"Химпром" АҚ-ның сынаппен ластану ошағын жою жөніндегі|  235343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|жобасы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72  |Нұра мен Есіл өзендері бассейнінің қоршаған ортасын   |   75025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|оңалту және басқару                                   |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74  |Нұра мен Есіл өзендері бассейнінің су қорларын басқару|   91620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|жүйесін әзірлеу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614   |Қазақстан Республикасының Жер ресурстарын басқару     |  390178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|жөніндегі агенттігі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1  |Әкімшілік шығыстар                                    |  140658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30  |Жер ресурстарын басқару саласындағы қолданбалы ғылыми |    2010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|зерттеулер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36  |Жерге орналастыру жөніндегі шаралар                   |  189767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43  |Топографиялық-геодезиялық және картографиялық         |   57743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|өнімдермен қамтамасыз ету және оларды сақтау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694   |Қазақстан Республикасы Президентінің Іс басқармасы    |   88956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37  |Ормандарды және жануарлар әлемін сақтау, қорғау және  |   43956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|молайту                         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44  |Асыл тұқымдандыру ісін сақтау және дамыту             |   45000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|11      |Өнеркәсіп және құрылыс                                | 4766503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214   |Қазақстан Республикасының Экономика және сауда        |  371350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|министрлігі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30  |Жұмылдыру дайындығы                                   |   30000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32  |Құрылыс саласындағы қолданбалы ғылыми зерттеулер      |    8000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33  |Республикалық деңгейде жобалау-іздестіру,             |   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|конструкторлық және технологиялық жұмыстар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36  |Құрылыс саласындағы халықаралық, аймақтық және ұлттық |    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|стандарттарды әзірлеу және сатып алу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40  |Микрография саласындағы ғылыми зерттеулер             |   53277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41  |Технологиялық сипаттағы қолданбалы ғылыми зерттеулер  |   92073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44  |Ұзақ мерзімге арналған Қазақстан Республикасының      |  150000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|қорғаныс өнеркәсібін дамытудың және конверсиялаудың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|мемлекеттік бағдарламасы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51  |Машина жасау кешенін дамыту бағдарламасы              |    3000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225   |Қазақстан Республикасының Білім және ғылым министрлігі|   99153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40  |Сейсмологиялық ақпарат мониторингі                    |   99153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694   |Қазақстан Республикасы Президентінің Іс басқармасы    | 4296000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33 |Қазақстан Республикасы Президентінің Іс басқармасының | 4296000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|объектілерін салу және қайта құру                     |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|12      |Көлік және байланыс                                   |30717774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215   |Қазақстан Республикасының Көлік және коммуникациялар  |30576117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|министрлігі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1  |Әкімшілік шығыстар                                    |  453445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6  |Өткен жылдардың міндеттемелерін орындау               |  532509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32  |Кеме қатынасы мен теңізде жүзу қауіпсіздігін қамтамасыз   53277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|ету                             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33  |Су жолдарын кеме жүретін жағдайда қамтамасыз ету және |  326547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|шлюздерді ұстау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34  |Республикалық деңгейде жол жүйесін пайдалану          | 5065243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35  |Азаматтық авиацияға арналған әуе кемелерінің, әуе     |    8047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|жолдарының және аэродромдардың мемлекеттік тізілімін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|жүргізу жөніндегі құжаттарды дайындау                 |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36  |Республикалық маңызы бар автомобиль жолдарының құрылы.| 7630216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|сы және қайта жаңарту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37  |Астана қаласындағы халықаралық әуежай құрылысы        | 4485008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39  |Гүлшат-Ақшатау учаскесінде Алматы-Бурабай автомобиль  | 2070282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|жолын жақсарту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40  |Алматы-Гүлшат және Ақшатау-Қарағанды учаскелерінде    | 8422884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|Алматы-Қарағанды-Астана-Бурабай автомобиль жолын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|қайта жаңарту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41  |Көлік пен коммуникация саласындағы қолданбалы ғылыми  |   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|зерттеулер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42  |Көліктік бақылау бекеттерін техникалық жарақтандыру   |   53788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|және жайластыру                 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44  |Радиожиілік спектрі мен радиоэлектрондық құралдардың  |   94444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|мониторингі жүйесін құру                              |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49  |Қарағанды-Астана (Истисна) учаскесіндегі Алматы-      |  682079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|Қарағанды-Астана-Бурабай автомобиль жолын қайта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|жаңарту жобасы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52  |Батыс Қазақстанның автомобиль жолдарын қайта жаңарту  |  299800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|жобасы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53  |Алматы-Георгиевка автомобиль жолын қайта жаңарту      |  314790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|жобасы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79  |Лицензиарлардың функцияларын орындау                  |   33758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611  |Қазақстан Республикасының Мемлекеттік құпияларды      |  141657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|қорғау жөніндегі агенттігі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32  |Арнайы байланыспен қамтамасыз ету                     |  141657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|13      |Басқалар                                              |20799735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204   |Қазақстан Республикасының Сыртқы істер министрлігі    |  311297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41 |Шетелдік іссапарлар                                   |  156576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42 |Өкілдік шығыстар                                      |  154721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214   |Қазақстан Республикасының Экономика және сауда        |  142000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|министрлігі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31 |Стандарттау, сертификаттау, метрология және сапа жүйе.|   12200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|лері саласындағы қолданбалы ғылыми зерттеулер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34 |Метрология мен сертификаттау саласындағы халықаралық, |   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|аймақтық және ұлттық стандарттарды әзірлеу және сатып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|алу   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35 |Республиканың нақты шамалар өлшемдерінің ұлттық       |  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|эталондық базасын қолдау және жасау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48 |Қазақстан Республикасы өнімдерінің каталогтарын жасау |    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|және жүргізу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49 |Уақыт пен жиілік мемлекеттік қызметін құру және       |    5800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|ғылыми-техникалық қолдау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215   |Қазақстан Республикасының Көлік және коммуникациялар  |   80000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|министрлігі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47 |Бірыңғай ақпараттық кеңістікті қалыптастыру және      |   80000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|дамыту                                                |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217   |Қазақстан Республикасының Қаржы министрлігі           | 19000995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43 |Сыртқы гранттарға қызмет көрсету                      |     995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46 |Табиғи және техногендік сипаттағы төтенше жағдайларды | 4000000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|жою және өзге де күтпеген шығыстарға арналған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|Қазақстан Республикасы Үкіметінің резерві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50 |Қазақстанның Даму банкінің жарғылық капиталына қатысу | 15000000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218   |Қазақстан Республикасының Табиғи ресурстар және       |  391954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|қоршаған ортаны қорғау министрлігі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39  |Гидрометеорологиялық мониторингті жүргізу             |  381954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42  |Гидрометеорологиялық байқау қызметтерін техникалық    |   10000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|жағынан қайта жарақтандыру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221   |Қазақстан Республикасының Әділет министрлігі          |  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46 |Қазақстан Республикасы Үкіметінің, орталық мемлекеттік|  100000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|органдардың және олардың аумақтық бөлімшелерінің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|соттардың шешімдері бойынша міндеттемелерін өтеуге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|арналған резерві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615   |Қазақстан Республикасының Табиғи монополияларды       |  251089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|реттеу, бәсекелестікті қорғау және шағын бизнесті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|қолдау жөніндегі агенттігі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1  |Әкімшілік шығыстар                                    |  201089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30 |Шағын бизнесті дамыту мен қолдаудың мемлекеттік       |   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|бағдарламасы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617   |Қазақстан Республикасының Мемлекеттік материалдық     |  522400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|резервтер жөніндегі агенттігі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1  |Әкімшілік шығыстар                                    |   22400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 30 |Мемлекеттік резервті қалыптастыру және сақтау         |  500000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|14      |Борышқа қызмет көрсету                                |44078268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217   |Қазақстан Республикасының Қаржы министрлігі           |44078268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 42 |Үкіметтік борышқа қызмет көрсету                      |44078268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|15      |Ресми трансферттер                                    |44983813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111   |Ақмола облысының әкімі                                | 4390676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18  |Республикалық бюджеттен алынатын  трансферттер        | 4390676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113   |Алматы облысының әкімі                                | 8297868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18  |Республикалық бюджеттен алынатын трансферттер         | 8297868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115   |Шығыс Қазақстан облысының әкімі                       | 2747666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18  |Республикалық бюджеттен алынатын трансферттер         | 2747666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116   |Жамбыл облысының әкімі                                | 4866367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18  |Республикалық бюджеттен алынатын  трансферттер        | 4866367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119   |Қарағанды облысының әкімі                             |  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18  |Республикалық бюджеттен алынатын трансферттер         |  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120   |Қызылорда облысының әкімі                             | 2413444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18  |Республикалық бюджеттен алынатын трансферттер         | 2413444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122   |Қостанай облысының әкімі                              |  840933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18  |Республикалық бюджеттен алынатын трансферттер         |  840933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124   |Павлодар облысының әкімі                              |     975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18  |Республикалық бюджеттен алынатын трансферттер         |     975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125   |Солтүстік Қазақстан облысының әкімі                   | 3731645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18  |Республикалық бюджеттен алынатын трансферттер         | 3731645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129   |Оңтүстік Қазақстан облысының әкімі                    |12215487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18  |Республикалық бюджеттен алынатын трансферттер         |12215487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131   |Астана қаласының әкімі                                | 5378752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18  |Республикалық бюджеттен алынатын трансферттер         | 5378752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1   |                         2                            |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|________|______________________________________________________|_________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|V. Несиелендіру                                       |31742578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       |Жалпы сипаттағы мемлекеттік қызметтер                 |  571867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217   |Қазақстан Республикасының Қаржы министрлігі           |  571867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84  |Халықаралық ұйымдарда акциялар сатып алу              |  571867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|4       |Білім беру                                            | 1464431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225   |Қазақстан Республикасының Білім және ғылым министрлігі| 1436686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91  |Елдің жоғары оқу орындарында кадрлар даярлауды        | 1436686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|мемлекеттік білімдік несиелендіру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612   |Қазақстан Республикасының Денсаулық сақтау ісі        |   27745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|жөніндегі агенттігі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91  |Елдің жоғары оқу орындарында кадрлар даярлауды        |   27745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|мемлекеттік білімдік несиелендіру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|7       |Тұрғын үй коммуналдық шаруашылық                      | 2173550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114   |Атырау облысының әкімі                                |  974350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80  |Атырау қаласын сумен жабдықтау және оның санитариясы. |  974350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|ның жобасы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130   |Алматы қаласының әкімі                                | 1199200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80  |Алматы қаласын сумен жабдықтау және одан суды бұру    | 1199200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|жүйесін қайта жаңарту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|10      |Ауыл, су, орман, балық шаруашылығы және қоршаған      | 8749832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|ортаны қорғау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212   |Қазақстан Республикасының Ауыл шаруашылығы министрлігі| 8712357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81  |Фермерлік шаруашылықтарды қайта құрылымдау            |   89191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82  |Жер суландыру және дренаж жүйесін жетілдіру           | 1872566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83  |Су ресурстарын басқаруды жетілдіру және жерлерді      |  629580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|қалпына келтіру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84  |Көктемгі егіс және егін жинау жұмыстарын жүргізуді    | 4000000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|ұйымдастыруға жергілікті бюджеттерді несиелендіру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85  |Лизингтік негізде ауылшаруашылық техникасымен         | 1000000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|қамтамасыз ету                                     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86  |Ауыл шаруашылығын жекешелендіруден кейінгі қолдаудың  |  479680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|пилоттық жобасы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87  |Ауылдық несие серіктестіктерін несиелендіру үшін      |  641340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|аграрлық несие корпорациясының несиелік ресурстарын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|қалыптастыру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218   |Қазақстан Республикасының Табиғи ресурстар және       |   37475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|қоршаған ортаны қорғау министрлігі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80  |Қазақстанның солтүстік-шығысында су ресурстарын басқару   37475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11     |Өнеркәсіп және құрылыс                                |  734510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214   |Қазақстан Республикасының Экономика және сауда        |  734510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|министрлігі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81  |Шағын және орта бизнестің өндірістік және             |  734510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|өнеркәсіптік-ұқсату секторларының кәсіпорындарына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|қолдау көрсету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|12      |Көлік және байланыс                                   | 2288079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215   |Қазақстан Республикасының Көлік және коммуникациялар  | 2288079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|министрлігі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82  |Темір жол көлігінің қуатын арттыру (Достық станциясы -| 1187813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|1 фаза)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84  |Астана қаласындағы халықаралық әуежайдың құрылысы     | 1100266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|13      |Басқалар                                              |15760309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217   |Қазақстан Республикасының Қаржы министрлігі           |15760309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81  |Мемлекеттік кепілдіктер бойынша міндеттемелерді       |15160309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 |орындау                                               |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86  |Кассалық алшақтықты жабуға төмен тұрған бюджеттерді   |  600000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|несиелендіру үшін Қазақстан Республикасы Үкіметінің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|арнайы резерві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|VI. Тапшылық                                          |-59177539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|VII. Қаржыландыру                                     | 59177539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|________|______________________________________________________|_________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"2001 жылға арналған республикалық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 туралы"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Республикасының Заңына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өзгерістер мен толықтырулар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туралы"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2001 жылғы "___"_________ N ___ Заңына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2-қосымша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"2001 жылға арналған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 туралы"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2001 жылғы 22 желтоқсандағы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N 131-ІІ ҚРЗ Заңына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3-қосымша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Республикалық бюджетке есепке алынатын шикізат секторы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ұйымдарынан түсетін 2001 жылға арналған салықтық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түсімдердің көлемі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  !  Атауы         ! Барлығы  !Қазақстан Республи.  !Шикізат секторы ұй.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р/р!                !          !касы Үкіметінің бел. !ымдарынан (Қазақстан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 !          !гілеген тізімдемесі  !Республикасы Үкіме.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 !          !бойынша шикізат сек. !тінің белгілеген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 !          !торының резидент     !тізімдемесі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 !          !заңды тұлғаларынан   !заңды тұлғалардан)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 !          !алынатын табыс салығы!түсетін роялти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 2       !  3       !          4         !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Жиыны            51 765 715     30 205 805         18 601 686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1. Ақтөбе облысы     3 182 677      2 374 850            574 827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 Атырау облысы    20 466 012     11 841 415          8 549 747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3. Шығыс Қазақстан   2 706 330      2 522 500            183 830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облысы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4. Батыс Қазақстан   2 702 024        126 500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5. Қарағанды облысы  6 030 492      5 225 000            805 492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6. Қызылорда         7 712 250      3 680 540          3 956 860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облысы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7. Маңғыстау         8 965 930      4 435 000          4 530 930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облысы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таблицаның жалғасы: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N!Шикізат секторы ұйымдары.!Шикізат секторы ұйым.!Қазақстан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!ның (Қазақстан Республи. !дарынан (Қазақстан   !Үкіметінің белгілеген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!касы Үкіметінің белгіле. !Республикасы Үкіме.  !тізімдемесі бойынша шикі.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!ген тізімдемесі бойынша  !тінің белгілеген     !зат секторы ұйымдарының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!заңды тұлғалардың) жа.   !тізімдемесі бойынша  !өндірген шикізат тауар.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!салған келісім-шарттар   !заңды тұлғалардан)   !ларына, көрсеткен қызмет.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!бойынша өнімдер бөлу     !түсетін бонустар     !теріне салынатын қосылған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!жөніндегі Қазақстан      !                     !құн салығы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!Республикасының үлесі    !                     !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            6            !           7         !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Жиыны      2 575 524                   149 700              233 000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1.                                                          233 000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2.                                      74 850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4.         2 575 524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6.                                      74 850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"2001 жылға арналған республикалық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 туралы"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Республикасының Заңына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өзгерістер мен толықтырулар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туралы"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2001 жылғы "___"_________ N ___ Заңына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3-қосымша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"2001 жылға арналған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бюджет туралы"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2001 жылғы 22 желтоқсандағы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N 131-ІІ ҚРЗ Заңына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4-қосымша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Жергілікті бюджеттерге есепке алынатын шикізат секторы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ұйымдарынан түсетін 2001 жылға арналған салықтық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түсімдердің көлемі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  !  Атауы         ! Барлығы  !Қазақстан Республи.  !Шикізат секторы ұй.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р/р!                !          !касы Үкіметінің бел. !ымдарының (Қазақстан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 !          !гілеген тізімдемесі  !Республикасы Үкіме.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 !          !бойынша шикізат сек. !тінің белгілеген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 !          !торының резидент     !тізімдемесі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 !          !заңды тұлғаларынан   !заңды тұлғалардың)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 !          !алынатын табыс салығы!жасалған келісім-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 !          !                     !шарттар бойынша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 !          !                     !өнімдер бөлу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 !          !                     !жөніндегі Қазақстан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 !          !                     !Республикасының үлесі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 2       !  3       !          4          !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Жиыны          30 491 974      30 205 805                286 169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1. Ақтөбе облысы    2 374 850       2 374 850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 Атырау облысы   11 841 415      11 841 415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3. Шығыс Қазақстан  2 522 500       2 522 500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4. Батыс Қазақстан    412 669         126 500                286 169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5. Қарағанды облысы 5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5 000       5 225 000 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6. Қызылорда облысы 3 680 540       3 680 540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7. Маңғыстау облысы 4 435 000       4 435 000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