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5f6e" w14:textId="ee05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ауыл шаруашылығы тауарларын өндірушілеріне 2001 жылғы көктемгі дала жұмыстарын жүргізуге көмек көрсету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наурыз N 375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ауыл шаруашылығы тауарларын өндірушілерін 2001 жылғы көктемгі егіске арналған тұқымдық материалмен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облысының әкімшілігіне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2001 жылға арналған облыстық бюджетті нақтылау кезінде оның шығыс бөлігінде ауыл шаруашылығы тауарларын өндірушілері 2001 жылғы көктемгі егіске арналған тұқымдық материал сатып алуына субсидия бөлу жөніндегі бюджеттік бағдарламаны көздеу;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"Азық-түлік келісім-шарт корпорациясы" жабық акционерлік қоғамына тұқымдық несие алуға мұқтаж ауыл шаруашылығы тауарларын өндірушілердің тізбесін (бұдан әрі - Тізбе) беру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"Азық-түлік келісім-шарт корпорациясы" жабық акционерлік қоғамы Қазақстан Республикасының Ауыл шаруашылығы министрлігімен келісім бойынша Батыс Қазақстан облысы облыстық бюджетінің шығыс бөлігінде жоғарыда аталған бюджеттік бағдарламаны көрсету кезінде оларда мынадай міндетті шарттарды: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қайтарылуының нақты мерзімі мен сыйақы көлемін белгілеп, тұқымдық несиенің мақсатты пайдаланылуын және оның ағымдағы жылдың егінінен қайтарылуын;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ауыл шаруашылығы тауарларын өндірушілердің тұқымдық несиені қайтару үшін өз қаражаты жетпеген жағдайда заңнамада белгіленген тәртіппен осы қаулының 1-тармағы 1) тармақшасында көрсетілген субсидияларды алуға міндеттелуін көздеп, белгіленген тәртіппен тиісті шарттар жасасып, тұқымдық несие түрінде Тізбеде көрсетілген ауыл шаруашылығы тауарларын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өндірушілерге тұқымдық астықтың мемлекеттік ресурстарын 2001 жылғы егістік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науқанының мұқтаждарына Батыс Қазақстан облысының астық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кәсіпорындарында сақталған 21000 (жиырма бір мың) тонна тұқымдық 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