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09cb2" w14:textId="cb09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12 ақпандағы N 229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наурыз N 377.
Күші жойылды - ҚР Үкіметінің 2004.06.01. N 604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орталық атқарушы органдарына ведомстволық бағыныстағы мемлекеттік мекемелер штат санының лимиттерін бекіту туралы" Қазақстан Республикасы Үкіметінің 2000 жылғы 12 ақпандағы N 229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Республикалық бюджеттің қаражаты есебінен қаржыландырылатын Қазақстан Республикасының орталық атқарушы органдарына ведомстволық бағыныстағы мемлекеттік мекемелер штат санының лимиттерінде: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Денсаулық сақтау ісі жөніндегі агенттігі" деген 8-бөлімде: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"Ұлы Отан соғысының мүгедектеріне арналған республикалық клиникалық госпиталь" деген жолдың 3-бағанындағы "452" деген сан "576"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 республикалық лепрозорийі" деген жолдың 3-бағанындағы "270" деген сан "227"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"Арал теңізі обаға қарсы станциясы" деген жолдың 3-бағанындағы "167" деген сан "172"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туберкулез проблемалары ұлттық орталығы" деген жолдың 3-бағанындағы "632" деген сан "690" деген санмен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"Қатаң байқаудағы республикалық психиатриялық аурухана" деген жолдың 3-бағанындағы "687" деген сан "750" деген санмен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күшіне енеді.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