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7f16" w14:textId="5247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Ғ"Алматы қаласының шекараларын өзгерту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наурыз N 383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әкімшілік-аумақтық құрылысы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Заңының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10-бабына сәйкес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"Алматы қаласының шекараларын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өзгерту туралы" Жарлығының жобасы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 қаласының шекараларын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9-бабына сәйкес дайындалған Қазақстан Республикасы Үкіметінің ұсынысына орай және Алматы қаласы мен Алматы облысының өкілді және атқарушы органдарының пікірлерін ескере отырып,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Қаланың шегіне Алматы облысының Қарасай ауданы жерлерінің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(қосымшаға сәйкес) жалпы аумағы 158,4 гектар бір бөлігін қоса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қаласының шекаралары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Жарлық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___ Жарлығына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Алматы қаласының әкімшілік шекарасына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енгізілетін Алматы облысының жерлері бір бөлігінің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Экспликациясы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Ауданның ! Барлығы!      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 атауы   !   (га) !_________________________________________________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    ! егістік! оның   ! көп   !жайылымдар!бүкіл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    !        !ішінде  !жылдық !          !шаруашылығы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    !        !суармалы!екпелер!          !алқаптары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    !        !        !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1      2         3        4        5       6        7           8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Қарасай    158,4     71,5     37,8    51,1      6,3      128,9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орманды   ! өзге жерлер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белдеулер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5,0         24,5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