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76a6f" w14:textId="db76a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"Білім" мемлекеттік бағдарламасын іске асыру жөніндегі іс-шаралар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2001 жылғы 27 наурыздағы N 389 қаулысы.
Күші жойылды - ҚР Үкіметінің 2004.11.11. N 1180 қаулысымен.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"Білім" мемлекеттік бағдарламасы туралы" Қазақстан Республикасы Президентінің 2000 жылғы 30 қыркүйекте қабылданған N 448 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 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Қазақстан Республикасының Үкіметі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"Білім" мемлекеттік бағдарламасын іске асыру жөніндегі іс-шаралар жоспары бекітілсін.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Қазақстан Республикасы Премьер-Министрінің орынбасары Б.Ә. Мұхаметжановқа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2-тармақ өзгерді - ҚР Үкіметінің 2002.03.11. N 284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қол қойылған күнінен бастап күшіне енеді.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Үкіметінің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2001 жылғы 27 наурыздағы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389 қаулысымен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Ескерту. Жоспар өзгерді - ҚР Үкіметінің 2002.03.11. N 284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  Ескерту. Жоспар өзгерді - ҚР Үкіметінің 2002.05.17. N 532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Жоспар өзгерді - ҚР Үкіметінің 2003.04.30. N 420  </w:t>
      </w:r>
      <w:r>
        <w:rPr>
          <w:rFonts w:ascii="Times New Roman"/>
          <w:b w:val="false"/>
          <w:i w:val="false"/>
          <w:color w:val="ff0000"/>
          <w:sz w:val="28"/>
        </w:rPr>
        <w:t xml:space="preserve">қаулысымен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"Білім" мемлекеттік бағдарламасын іске асыру жөніндегі іс-шаралар жоспары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тұжырымдамалық бөлім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80"/>
      </w:tblGrid>
      <w:tr>
        <w:trPr>
          <w:trHeight w:val="450" w:hRule="atLeast"/>
        </w:trPr>
        <w:tc>
          <w:tcPr>
            <w:tcW w:w="13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NN!     Іс-шара            ! Аяқтау  ! Орындалуына ! Орындалу!Қаржыландыру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р/с!                        ! нысаны  ! жауаптылар  ! мерзімі !   көзі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Үздіксіз білім беру тұ.   Қазақстан    БҒМ        2004 жыл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жырымдамасының жобасын    Республи.  СЖА (келісім желтоқсан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әзірлеу                   касы Үкі.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2. Білім беруді дамытудың    Әкімдердің  Облыстардың, 2001 жыл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2001-2005 жылдарға арнал. шешімдері   Астана,       мамыр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ған аймақтық бағдарла.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маларын әзірлеу     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2. Мектепке дейінгі тәрбие және оқыту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3. Мектепке дейінгі тәрбие   Бұйрық     БҒМ ДСА      2001-2003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оқытудың жалпыға      Әкімдер.   ЭСМ СМСК     жылдар     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міндетті мемлекеттік      дің шешім. Облыстардың, желтоқсан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стандарттарын әзірлеу     дері       Астана,      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енгізу                          Алматы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4. "Мектепалды дайындық және Бұйрық      БҒМ МАҚКМ    2003-2004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бастауыш мектеп - үздік.  Әкімдердің  Облыстардың,  жылдар   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сіз білім беру процесі"   шешімдері   Астана,       қараша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сериясының мектепке де.               Алматы қала.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йінгі және кіші мектеп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жасындағы балаларға ар.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налған оқу-әдістемелік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құралдарын әзірлеу жә.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не мектепке дейінгі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тәрбие мен бастауыш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оқыту ұйымдарының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тәжірибесіне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5. Мүмкіншілігі шектеулі     Бұйрық      БҒМ ДСА     2002-2003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балаларды дамытуға ар.    Әкімдердің  Облыстардың,  жылдар   лық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налған арнаулы білім      шешімдері   Астана,       қараша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беру бағдарламаларын,                 Алматы қала.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дидактикалық оқу құрал.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 әзірлеу және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6. Ерте, орта, ересек мек.   Бұйрық      БҒМ ДСА     2002-2003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теп жасына дейінгі ба.    Әкімдердің  Облыстардың,  жылдар   лық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лалардың денсаулығын      шешімдері   Астана,      желтоқсан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физикалық дамыту мен                  Алматы қала.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нығайтудың бағдарлама.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 әзірлеу және енгізу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7. Мектепке дейінгі тәр.                              2001-2005 Жергілікті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бие мен бастауыш оқы.     Әкімдердің  Облыстардың,  жылдар   бюджеттер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туды жүзеге асыратын      шешімдері   Астана,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білім беру                Алматы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 білім беру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саласындағы орталық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атқарушы орган рұқсат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берген оқулықтармен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оқу-әдістемелік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құралдарымен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ету жөнінде 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қабылдау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8. "Жылдың ең жақсы бала.                             2001-2005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бақшасы" республикалық    Әкімдердің  Облыстардың,  жылдар   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конкурсын ұйымдастыру     шешімдері   Астана,       қараша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өткізу               Бұйрық      Алматы қала.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9. "Қазақстандағы мектепке   Бұйрық      БҒМ         2003 жыл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дейінгі тәрбие" түрлі-                МАҚМ          тамыз    лық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түсті суретпен безен.                                       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дірілген альбомын қазақ,                          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орыс және ағылшын тіл.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дерінде дайындау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басып шығару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10. "Сәби жасындағы бала.    Бұйрық      БҒМ ДСА     2001-2004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ларды дамыту, қорғау                                жылдар 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күтіп-бағу" бағ.                              желтоқсан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дарламасының жобасын                              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әзірлеу және іске асыру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11. Мектепке дейінгі және    Бұйрық      БҒМ         2001-2005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кіші мектеп жасындағы     әкімдердің  Облыстардың,  жылдар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балаларды тәрбиелеу       шешімдері   Астана,      желтоқсан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оқытудың "Қадамнан                Алматы қала.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соң қадам" халықаралық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білім беру технология.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 сынақтан өткізу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 3. Жалпы орта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12. Арнаулы түзету ұйым.     Бұйрық                  2002-2005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 үшін оқулықтар мен   әкімдер.   БҒМ          жылдар     лық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әдістемелік оқу құрал.    дің шешім. Облыстардың, қыркүйек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 әзірлеуді және      дері       Астана,      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енгізуді ұйымдастыру                 Алматы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ларының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13. Жалпы білім беретін      Бұйрық      БҒМ          2001-2005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тәжірибе режимін.    әкімдердің  Облыстардың,  жылдар   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дегі арнаулы түзету       шешімдері   Астана,      желтоқсан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ұйымдарына арналған                   Алматы қала.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жаңа буын оқулықтары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оқу-әдістемелік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құралдарын, балама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оқулықтарды сынақтан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өткізуді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14. Жалпы орта білім беру                             2001-2005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 білім беру      Әкімдердің  Облыстардың,  жылдар   бюджеттер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саласындағы орталық       шешімдері   Астана,      желтоқсан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атқарушы орган рұқсат                 Алматы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берген оқулықтармен 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оқу-әдістемелік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құралдарымен қамтамасыз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ету жөнінде 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қабылдау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15. Жалпы білім беретін      Бұйрық      БҒМ         2002, 2004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мектептер мұғалімдерінің  әкімдердің  Облыстардың,  жылдар   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пәндік олимпиадаларын     шешімдері   Астана,       қазан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өткізу                                Алматы қала.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16. Білім беру ұйымдарының   Бұйрық      БҒМ         2002, 2004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арасында оқушылармен      әкімдердің  Облыстардың,  жылдар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тәрбиеленушілермен   шешімдері   Астана,      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 істеудің жаңартпа.              Алматы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шылық нысандарын енгізу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 конкурстар өткізу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17. Білім беру ұйымдарының   Бұйрық      БҒМ         2002, 2004 Жергілікті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"Тиімді білім беру" бағ.  әкімдердің  Облыстардың,  жылдар   бюджеттер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дарламаларының жобалары   шешімдері   Астана,  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бойынша конкурстар өт.                Алматы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кізу                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18. Жалпы білім беретін                               2001-2005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мектептердің аз қамтыл.   Әкімдердің  Облыстардың,  жылдар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ған отбасыларынан шық.    шешімдері   Астана,       маусым  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қан оқушыларын ыстық                  Алматы қала.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тамақпен қамтамасыз 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ету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19. Мектепке дейінгі тәр.    Бірлескен   БҒМ ДСА     2001-2005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бие және орта білім       бұйрық      Облыстардың,  жылдар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беретін ұйымдары оқу.     Әкімдердің  Астана,      қыркүйек 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шыларының, тәрбиелену.    шешімдері   Алматы қала.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шілерінің және педагоги.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калық қызметкерлерінің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тегін медициналық тек.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серілуін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4. Ауылдық жердегі білім беру қызметін көрсету деңгейін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20. Ауылдық мектептерді      Мәслихат.                2001 жыл  Жергілікті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мектепке дейінгі     тардың      Облыстардың   қараша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білім ұйымдарын дамыту.   шешімдері   әкімдері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аймақтық бағдарла.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маларын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21. Ауылдық және шағын жи.   Бұйрық      БҒМ          2001-2005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нақталған білім беру      Әкімдердің  Облыстардың   жылдар   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 үшін педагоги.   шешімдері   әкімдері      тамыз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калық кадрлар даярлауды,                          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қайта даярлауды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біліктілігін арттыруды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22. Ауылдық жалпы білім      Әкімдердің               2001 жыл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беретін мектептердің      шешімдері   Облыстардың   қараша   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педагогтарын даярлаудың   Бұйрық      әкімдері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жаңа әдістемелерін                    БҒМ         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сынау жөніндегі тәжіри.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белік алаңдар құру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23. Ауылдық мектептерді      Бұйрық      БҒМ          2001-2002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жаратылыстану және        Әкімдердің  Облыстардың   жылдар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гуманитарлық ғылымдар.    шешімдері   әкімдері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негіздері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зертханалық және практи.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калық сабақтар өткізуге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қолданбалы ком.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пьютерлік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пакетімен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24. Ауылдық жерде мектептен  Қазақстан   БҒМ ТСА     2001 жыл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тыс іс-шараларды ұйым.    Республика. ДСА         қыркүйек  лық бюджет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дастыру жөнінде әдісте.   сының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мелік ұсынымдар дайындау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есеп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25. Жаңа әлеуметтік-эконо.   Бұйрық      БҒМ          2001 жыл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микалық жағдайлардағы     Әкімдердің  Облыстардың  желтоқсан бюджеттер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бірқатар ауылдық мектеп.  шешімдері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тердің жұмыс тәжірибесі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практикасын жинақтау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тарату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5. Бастауыш және орта кәсіптік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26. Әлеуметтік әріптестік    Ұсынымдар  "Әлеуметтік       2002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шеңберінде кәсіптік                 әріптестік пен    жылғы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білім беру мәселелері               әлеуметтік және 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жөнінде ұсынымдар                   еңбек қатынастарын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әзірлеу                             реттеу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республикалық үш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жақты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(келісім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27. Бастауыш және орта кә.   Бұйрық      БҒМ          2001-2005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сіптік білім берудің                  ЭСМ           жылдар 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жалпыға                   СМСК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міндетті стандарттарын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әзірлеуді және енгізуді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28. Арнаулы пәндер бойынша   Қазақстан   БҒМ          2002 жыл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оқулықтар мен оқу-әдіс.   Республика.              желтоқсан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темелік құралдарын да.    сы Үкіметі.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йындау бағдарламасын      нің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әзірлеу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29. Еңбек рыногының және     Жастарға   Облыстардың,  2001-2005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аймақтар мен барлық       кәсіптік   және Астана,   жылдар   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республика бойынша        білім беру Алматы қала.   қараша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халықтың сұранысына       мен оқыту. ларының      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сәйкес орта буын ма.      дың аймақ.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мандарын даярлауды        тық бағ.   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болжамдау, оның мони.     дарламалары ЕХӘМ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торингі және мемлекет.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тік реттеудің нақты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тетіктерін жасау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30. Колледждерді, кәсіптік   Әкімдердің  Облыстардың  2001-2005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мектептер мен лицейлерді  шешімдері   және Астана,  жылдар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бітірушілерді еңбекке                 Алматы қала.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орналастыруды қамтамасыз              ларының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ету жөнінде шаралар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қабылдау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31. Бастауыш және орта кә.   Қазақстан   БҒМ          2001 жыл  Жергілікті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сіптік білім беретін      Республика. Облыстардың   мамыр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оқу орындарын ақпарат.    сы Үкіметі. және Астана,          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тандыру бағдарламасын     нің         Алматы қала.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әзірлеу                   қаулысы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6. Жоғары және жоғары оқу орнынан кейінгі кәсіптік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32. Студенттердің магис.     Бірлескен   БҒМ,         2001 жыл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транттар мен аспирант.    бұйрықтар  мүдделі        маусым 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тардың практикасын,                  министрліктер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зертханалық сабақтары                мен ведомстволар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 ғылыми-зерттеу жұ.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мыстарын жүргізуге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арналған базалық кәсіп.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орындарды айқындау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33. Экономиканың жоғары      Бірлескен   ЭСМ          2003 жыл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кәсіптік білімді маман.   бұйрық      ЕХӘМ          қараша 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дарға болжамды қажет.                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тілігін айқындаудың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әдістемесін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7. Ғылым мен білім интеграциясы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34. Ғылым мен білім интег.   Қазақстан   БҒМ          2001 жыл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рациясы тұжырымдамасының  Республи.   ЭСМ          қыркүйек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жобасын әзірлеу           касы        ЭМРМ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35. Жаңа ақпараттық техно.   Қазақстан   БҒМ          2001-2003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логиялар мен телекомму.   Республи.   ККМ          жылдар  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никациялық желілер        касының                  желтоқсан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енгізу, жоғары оқу        Үкіметіне               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орындары мен ғылыми-зер.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теу институтының мемле.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кеттік ақпараттық орта.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лықтарының желілерін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дамыту және оларға қолдау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 8. Тәрбие жұмысын және қосымша білім беруді жетілдіру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36. Балалар мен жасөспірім.  Қазақстан  Облыстардың   Жыл   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дердің жазғы демалысын,   Республи.  және Астана,  сайын     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сауықтырылуы мен жұмыс.   касы       Алматы қала.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пен қамтылуын ұйымдас.    Үкіметінің ларының      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тыруды қамтамасыз ету     қаулысы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37. Жазғы каникул кезеңін.   Қазақстан  Облыстардың   2001-2005 Жұмыс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 кәсіптік білім бере.   Республи.  әкімдері      жылдар    берушілер.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тін оқу орындарында       касы       Жұмыс беру.   маусым    дің қара.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оқитындар үшін уақытша    Үкіметіне  шілердің                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жұмыс орындарын құру      есеп       конфедера.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циясы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38. Республикалық жарыс.     Бұйрықтар   БҒМ          2001-2005 Республи.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тар, конкурстар, бай.     Әкімдердің  Облыстардың   жылдар   калық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қаулар, олимпиадалар      шешімдері   және Астана,  наурыз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                          Алматы қала. 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39. Қосымша білім беретін    Бұйрық      БҒМ          2001-2005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мектептен тыс ұйымдар.    Әкімдердің  Облыстардың   жылдар   лық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басшы қызметкерле.    шешімі      және Астана,  мамыр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рімен семинар-кеңестер.               Алматы қала.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дің серияларын өткізу 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40. Мемлекеттік бұқаралық    Қазақстан   МАҚКМ        2001-2005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 құралдарында      Республика. БҒМ          жылдар  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арнаулы ағарту және       сының                   желтоқсан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оқыту, оның ішінде ба.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лалар мен жастарды    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құқықтық ағарту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жөніндегі бағдарламалар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41. Білім беру ұйымдары      Әкімдердің  Барлық       2001-2005 Жергілікті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білім алушылары мен       шешімдері   деңгейдегі    жылдар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тәрбиеленушілерінің                   әкімдер       сәуір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тұрғылықты жері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тәрбие жұмысын ұйымдас.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тыруды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(мүдделері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клубтар, кешендер,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студиялар)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9. Білім беру жүйесінің заң және нормативтік-құқықтық базасын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 қалыптастыру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42. Мемлекеттік қазыналық    Әкімдердің  Облыстардың 2001-2005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кәсіпорындар болып та.    шешімдері   және Астана,  жылдар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былатын мектепке дейінгі  Қазақстан   Алматы  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ұйымдарда 1 жастан        Республика.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6 (7) жасқа дейінгі       сының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балаларға арналған        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білім беру бағдарлама.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 жүзеге асыру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жөніндегі мемлекеттік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тапсырысты орналастыру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ережесін әзірлеу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оның іске асырылуын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43. Жалпы білім беретін      Қазақстан   БҒМ          2001 жыл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мектептер, оның ішінде    Республика. Облыстардың  желтоқсан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шағын жинақталған мек.    сы Үкіметі. және Астана,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тептер, ауылдық мектеп.   нің қаулысы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тердің жанындағы интер.   Әкімдердің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наттар, мектепке дейінгі,  шешімдері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мектептен тыс ұйымдар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қызметкерлерінің үлгілік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штаттарын әзірлеу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44. Бастауыш және орта       Қазақстан   БҒМ          2001 жыл  Жергілікті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кәсіптік білім беретін    Республика. Облыстардың  желтоқсан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оқу орындары қызметкер.   сы Үкіметі. және Астана,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лерінің үлгілік штат.     нің қаулысы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тарын әзірлеу және        Әкімдердің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                     шешімдері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45. Білім туралы құжат.      Бұйрық      БҒМ          2001 жыл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тарды тану туралы         Қазақстан   СЖА          желтоқсан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халықаралық келісім.      Республика. (келісім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дерді іске асыру мақса.   сының Үкі.  бойынша)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тында білімнің сапасын    метіне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бағалаудың бірыңғай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жүйесін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әзірлеу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10. Білім беру жүйесін басқаруды жетілдіру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46. Білім беру статистикасы  Бірлескен   ҚР статис.  2001-2005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көрсеткіштерінің жүйесін  бұйрық      тика          жылдар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одан әрі жетілдіруді                  жөніндегі    желтоқсан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қамтамасыз ету                        агенттігі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БҒМ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48. Білім беру бөлімдері,   Әкімдердің  Облыстардың  2002-2005  Жергілікті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басқармалары (департа.   шешімдері   және Астана,  жылдар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менттері) мамандарының               Алматы қала.   сәуір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арасында "ХХІ ғасырға                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мемлекеттік тілмен"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конкурсын өткізу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49. Барлық деңгейдегі білім  Бұйрық     БҒМ           2002 жыл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беруді басқарудың ақпа.   Әкімдер.   ККМ           желтоқсан 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раттық жүйесін енгізу     дің        Барлық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шешімдері  деңгейдегі   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әкімдер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11. Білім беру жүйесінің дамуын қамтамасыз етудің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қаржы-экономикалық тетіктерін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50. Барлық мемлекеттік жал.  Әкімдердің  Облыстардың 2001 жыл  Жергілікті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пы білім беретін мектеп.  шешімдері   және Астана, қыркүйек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терде Жалпыға бірдей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міндетті оқу қорларын                 қалаларының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қаржыландыруды қамтама.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сыз ету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51. Дарынды, талантты оқу.   Қазақстан  БҒМ          2002 жыл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шылар мен студенттер     Республи.               желтоқсан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үшін мемлекеттік         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атаулы стипендиялар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тағайындау           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52. Педагог-зейнеткерлерді   Әкімдердің Облыстардың 2001-2005  Жергілікті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қолдау үшін қайырымдылық  шешімдері  және Астана, жылдар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акцияларын өткізу                    Алматы      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атаулы стипендиялар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53. Жолдамалар бойынша жо.   Қазақстан  БҒМ          2003 жыл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ғары және орта кәсіптік   Республи.  ҚМ           желтоқсан  лық және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білімі бар мамандарды     касы                    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даярлауға арналған қажет. Үкіметінің              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 шығындарға сәйкес са.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раланған білім беру      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гранттары мен несиелерін  Республикасы.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беру нысандары мен ереже. ның Үүкіметіне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сін жетілдіру             есеп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54. Мемлекеттік білім және   Қазақстан  БҒМ          2003 жыл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студенттік несиелерді     Республи.                мамыр   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өтеудің тетігін жетілдіру 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Үкіметінің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55. Жалпы орта білім алу.    Әкімдердің  Облыстардың 2001-2005 Жергілікті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кешкі нысанын сақ.    шешімдері   және Астана,  жылдар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тау жөнінде шаралар                   Алматы      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қабылдау                              қалаларының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12. Білім беру ұйымдарының желісін тұрақтандыру және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56. Білім беру индустриясын  Қазақстан  БҒМ          2002 жыл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қалыптастыру мен дамыту.  Республи.  ЭСМ          желтоқсан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дың бағдарламасын әзірлеу касы       ЭМРМ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Үкіметінің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қаулысы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57. 300 ауылдық жалпы білім  Бұйрық      БҒМ         2002-2005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беретін мектептердің және Әкімдердің  ЭСМ           жылдар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мектепке дейінгі ұйым.    шешімдері   Облыстардың,  наурыз   Басқа 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дардың базасында "Үлгі.               және Астана,            көздер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лік мектепалды сынып"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пилоттық жобасын    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58. Мектепке дейінгі ұйым.   Әкімдердің  Облыстардың 2001-2005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дарда және жалпы білім    шешімдері   және Астана,  жылдар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беретін мектептерде мек.              Алматы        қараша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тепалды сыныптар мен топ.             қалаларының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тардың желісін ұйымдас.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тыру және дамыту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59. Мектепке дейінгі ұйым.   Әкімдердің  Облыстардың, 2003-2005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дардың, оның ішінде       шешімдері   Астана,       жылдар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мектепке дейінгі түзету               Алматы        наурыз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ұйымдарының желісін                   қалаларының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сақтау және дамыту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жөніндегі шараларды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қабылдау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60. Халықтың тұрғылықты      Әкімдердің  Облыстардың 2001-2002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жері бойынша мектептен    шешімдері   және Астана,  жылдар  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тыс ұйымдардың, бос        Бұйрық     Алматы        тамыз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уақыт пен демалыс орта.               қалаларының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лықтарының, балалардың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сауықтыру, еңбек, туристік           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және басқа да лагерлерінің            ТЖСА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желілерін дамыту жөнінде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шаралар қабылдау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61. Мамандандырылған мек.    Әкімдердің  Облыстардың 2001 жыл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тептерді (дарынды ба.     шешімдері   және Астана, желтоқсан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лаларға арналған),         Бұйрық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түзету мектептерін, сы.               қалаларының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ныптарын, даму мүмкін.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діктері шектеулі балалар.            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ға арналған орталықтарды,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проблемалы балаларға ар.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налған уақытша панахана.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ларды дамыту жөнінде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шаралар қабылдау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13. Кадрлар даярлау және біліктілікті арттыру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62. Жаңа буын оқулықтарын    Әкімдердің  Облыстардың 2001-2005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енгізуге мектеп мұғалім.  шешімдері   және Астана,  жылдар  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дерін даярлауды және      Бұйрық      Алматы        маусым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қайта даярлауды қамтамасыз            қалаларының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ету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БҒМ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63. Балаларды мектепке дей.  Бұйрық      БҒМ         2001, 2002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інгі тәрбиелеу мен оқыту, Әкімдердің  Облыстардың  2004      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мектепалды дайындықтың    шешімдері   және Астана, жылдар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бастауыш мектеппен                    Алматы       қыркүйек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сабақтастығы проблема.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 бойынша республика.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лық семинар-кеңестер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өткізу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64. Аймақтық қажеттіліктерді Индикатив.  БҒМ         2001-2005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ескере отырып магистра.   тік жос.    ЭСМ           жылдар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тура, аспирантура, док.   пардың      ҚМ           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торантура, АҒҚ лауазымы.  жобасы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на көшіру, тағлымдамаға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қабылдау арқылы ғылыми-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педагогикалық кадрларды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даярлаудың индикативтік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жоспарын әзірлеу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бекіту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65. Халықаралық және шетел.  Бұйрық      БҒМ         2001-2005 Халықаралық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дік ұйымдардың жобалары               СІМ           жылдар  және шетел.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шеңберінде ғылыми-педа.                             маусым  дік ұйым.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гогикалық кадрлардың                                        дармен 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біліктілігін арттыру                                        лісімдерге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және шарт.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     тарға сәйкес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66. Кәсіптік мектептердің,   Бұйрық      БҒМ         2001-2005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лицейлердің, колледж.     Әкімдердің  Облыстардың  жылдар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дер мен жұмысшыларды      шешімдері   және Астана, мамыр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даярлайтын басқа да  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оқу-өндірістік құры.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лымдардың кәсіби пе.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дагогикалық кадрларын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даярлауды, қайта даяр.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лауды және олардың бі.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ліктілігін арттыруды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67. Қазіргі жұмыс істеп      Бұйрық      БҒМ         2001-2005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тұрған жоғары оқу орын.               ДСА          жылдар    лық бюджет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дарының базасында пе.                 Облыстардың, маусым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дагогикалық қызметкер.                Астана,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лерді қайта даярлауды                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         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68. Білім беру басқарма.     Әкімдердің  Облыстардың 2002-2005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ларында (департамент.     шешімдері   және Астана, жылдар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терінде) бөлімдерінде,                Алматы      қыркүйек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әдістемелік жұмысты                   қалаларының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ұйымдастыру жөнінде   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шаралар қабылдау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14. Білім беру жүйесін ақпараттандыру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69. Қазақстан Республикасы   Қазақстан   БҒМ         2001 жыл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Президентінің Орта білім  Республика. Облыстардың, желтоқсан лық және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беру жүйесін ақпараттан.  сы Прези.   және Астана,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дырудың мемлекеттік бағ.  дентінің    Алматы      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дарламасын іске асыруды   Әкімшілі.   қалаларының            Азия Даму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аяқтау                    гіне        әкімдері               Банкінің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Қазақстан                          заемы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сының Үкі.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метіне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есептер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70. Меншік нысанына қара.    Қазақстан   БҒМ          2001-2005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мастан бастауыш және      Республика. Облыстардың  жылдар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орта кәсіптік білім бе.   сының       және Астана  желтоқсан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ретін оқу орындарын       Үкіметіне   Алматы                 ұйымдарының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ақпараттандыруды және     есеп        қалаларының          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оларды кезең-кезеңмен     Бұйрық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"Интернет" желісіне       Әкімдердің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қосуды қамтамасыз ету     шешімдері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71. Мектепке дейінгі ұйым.   Қазақстан   БҒМ          2001-2005 Жергілікті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дарды, жоғары кәсіптік    Республика. Облыстардың  жылдар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білім беретін мемлекет.   сының Үкі.  және Астана, желтоқсан Білім беру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тік ұйымдарды ақпарат.    метіне есеп Алматы                 ұйымдарының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тандыруды және оларды     Бұйрық      қалаларының            қаражаты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"Интернет" желісіне қо.   Әкімдердің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суды жүзеге асыру         шешімдері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72. Білім беруді ақпарат.    Бұйрық      БҒМ          2001-2005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тандыру міндеттерін іске  Әкімдердің  Облыстардың  жылдар    лық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асыру мақсатында педаго.  шешімдері   және Астана, мамыр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гикалық қызметкерлерді                Алматы      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даярлауды және қайта 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даярлауды қамтамасыз ету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73. Білім берудің барлық     Бұйрық      БҒМ          2005 жыл  Республика.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деңгейлеріне, оның        Әкімдердің  Облыстардың  желтоқсан лық және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ішінде түзету мекеме.     шешімдері   және Астана,           жергілікті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леріне арналған бағдар.               Алматы                 бюджеттер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ламаларды оқушылардың                 қалаларының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жүйелендірілген пакет.                әкімдері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терін әзірлеу және енгізу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_______________________________________________________________________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