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da46" w14:textId="d2cd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19 наурыздағы N 231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наурыз N 403. Күші жойылды - Қазақстан Республикасы Үкіметінің 2002.05.29. N 594 қаулысымен.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"Шет елдермен ынтымақтастық жөніндегі бірлескен үкіметаралық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комиссиялардың жұмысын жандандыру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19 наурыздағы N 231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P980231_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ПҮКЖ-ы, 1998 ж., N 8, 56-құжат)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қосымшаға сәйкес көрсетілген қаулыға 1-қосымша жаңа редакцияда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2001 жылғы 29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N 403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Шет елдермен ынтымақтастық жөніндегі бірлескен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комиссиялардың қазақстандық бөлігі тең төрағаларының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Қазақстан-әзербайжан         -  Владимир Сергеевич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 -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минералдық ресурстар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Қазақстан-армян сауда-       -  Асан Егінбайұлы Қожақов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Тәуелсіз Мемлекеттер Достастығы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істері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Қазақстан-белорус сауда-     -  Владимир Сергеевич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 -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минералдық ресурстар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Қазақстан-грузин сауда-      -  Тимур Асқарұлы Құлыбаев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"ҚазТрансОйл" мұнай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            тасымалдау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компаниясы" ЖАҚ-ның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Қазақстан-қырғыз бірлескен   - 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Премьер-Министрінің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Қазақстан-молдова            -  Шалбай Құлмаханұлы Құлмаханов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аралас комиссиясы     Төтенше жағдайлар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Қазақстан-ресей              - 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Премьер-Министрінің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Қазақстан-ресей шекараралық  -  Александр Иванович Андрющенко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Қазақстан Республикасы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және сауда 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Қазақстан-ресей "Байқоңыр"   -  Владимир Сергеевич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кешені жөніндегі кіші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 -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минералдық ресурстар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Қазақстан-ресей көлік        -  Кәрім Қажымқанұлы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кіші комиссиясы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Қазақстан-тәжік              -  Владимир Сергеевич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бірлескен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орынбасары -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минералдық ресурстар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Қазақстан-түркімен           - 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бірлескен             Премьер-Министрінің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Қазақстан-өзбек екіжақты     - 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Премьер-Министрінің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Қазақстан-украин             -  Владимир Сергеевич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 -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минералдық ресурстар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Қазақстан-американ           -  Қасымжомарт Кемелұлы Тоқаев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комиссиясы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Ерлан Әбілфайызұлы Ыдырысов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Сыртқы істер министрі - тең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Қазақстан-болгар сауда-      -  Әлихан Мұхамедияұлы Бәйменов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байланыстар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ғылыми-техникалық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Қазақстан-британ сауда-      -  Ораз Әлиұлы Жандосов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өнеркәсіп кеңесі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Премьер-Министрінің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Қазақстан-венгр сауда-       -  Сауат Мұхаметбайұлы Мыңбаев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            Ауыл шаруашылығы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Қазақстан-вьетнам сауда-     -  Болат Далдайұлы Еламанов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бірлескен комиссиясы            ресурстар министрінің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Қазақстан-герман сауда-      -  Жақсыбек Әбдірахметұлы Құлекеев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жұмыс тобы            Экономика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- Төменгі         -  Жақсыбек Әбдірахметұлы Құлекеев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Саксония" жұмыс тобы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Экономика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Қазақстан-герман Қазақстан   -  Иманғали Нұрғалиұлы Тасмағамбетов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республикасында тұратын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этникалық немістер жөніндегі   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Қазақстан-герман мәдени      -  Алтынбек Сәрсенбайұлы Сәрсенбаев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аралас комиссиясы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келісім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      -  Алтай Абылайұлы Тілеубердин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Еуропалық Одақ" ынтымақтастық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кеңесі                          Премьер-Министрі Кеңсесінің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Басшысы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Қазақстан-египет сауда-      -  Алтынбек Сәрсенбайұлы Сәрсенбаев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мәдени-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гуманитарлық және ғылыми-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техникалық ынтымақтастық        келісім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Қазақстан-израиль сауда-     -  Иманғали Нұрғалиұлы Тасмағамбетов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ғылыми-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техникалық, өнеркәсіп және     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мәдени ынтымақтастық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Қазақстан-үндістан           -  Владимир Сергеевич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ғылыми-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техникалық, өнеркәсіп және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 және       орынбасары -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бірлескен             минералдық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Қазақстан-иран сауда-        -  Кәрім Қажымқанұлы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ғылыми-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техникалық және мәдени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Қазақстан-испан сауда-       -  Зейнолла Халидоллаұлы Кәкімжанов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   Мемлекеттік кіріс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Қазақстан-итальян            -  Мәжит Төлеубекұлы 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өнеркәсіптік және экономика.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лық ынтымақтастық пен           Қаржы министрі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алмасу жөніндегі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жұмыс тобы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Қазақстан-катар жоғары       -  Әлихан Мұхамедияұлы Бәйменов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деңгейдегі бірлескен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қорғау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Қазақстан-қытай сауда-       -  Кәрім Қажымқанұлы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Қазақстан-латвия сауда-      -  Жақсыбек Әбдірахметұлы Құлекеев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   Экономика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Қазақстан-ливия бірлескен    -  Нұрлан Жамбылұлы Қаппаров 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Энергетика және минералдық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ресурстар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Қазақстан-литва сауда-       -  Жақсыбек Әбдірахметұлы Құлекеев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   Экономика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Қазақстан-малайзия           -  Нұртай Әбіқайұлы Әбіқаев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сауда-экономикалық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комитеті                        Сыртқы істер министрінің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Қазақстан-монғол сауда-      -  Нұралы Сұлтанұлы Бектұрғанов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ғылыми-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техникалық және мәдени          Білім және ғылым министрі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Қазақстан-пәкстан сауда-     -  Андарь Мәулешұлы Шоқпытов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ғылыми-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техникалық және мәдени          Табиғи ресурстар және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үкіметаралық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Қазақстан-палестина сауда -  -  Арман Ғалиасқарұлы Дунаев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комиссиясы            Қаржы министрлігі Мемлекеттік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қарыз алу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Қазақстан-поляк сауда-       -  Сауат Мұхаметбайұлы Мыңбаев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комиссиясы            Ауыл шаруашылығы министрі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Қазақстан-румын сауда-       -  Шалбай Құлмаханұлы Құлмаханов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және ғылыми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техникалық ынтымақтастық        Төтенше жағдайлар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Қазақстан-сауд сауда-        -  Мәжит Төлеубекұлы Есенбаев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ғылыми-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техникалық және мәдени          Қаржы министрі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Қазақстан-словак сауда-      -  Нұртай Әбіқайұлы Әбіқаев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экономикалық, ғылыми-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техникалық және мәдени          Сыртқы істер министрінің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Қазақстан-түрік              -  Иманғали Нұрғалиұлы Тасмағамбетов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экономикалық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     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Қазақстан-фин сауда-         -  Дулат Оразбекұлы Қуанышев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комиссиясы            Сыртқы істер министрінің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Қазақстан-француз            -  Ораз Әлиұлы Жандосов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үкіметаралық          Премьер-Министрінің орынбасары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жұмыс тобы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Қазақстан-чех сауда-         -  Нұртай Әбіқайұлы Әбіқаев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комиссиясы            Сыртқы істер министрінің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Қазақстан-швейцария сауда-   -  Дулат Оразбекұлы Қуанышев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комиссиясы            Сыртқы істер министрінің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Қазақстан-Араб біріккен      -  Әлихан Мұхамедияұлы Бәйменов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әмірліктері сауда-экономика.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лық ынтымақтастық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бірлескен            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Қазақстан-эстон сауда-       -  Жақсыбек Әбдірахметұлы Құлекеев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үкіметаралық          Экономика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Қазақстан-Оңтүстік Корея     -  Иманғали Нұрғалиұлы Тасмағамбетов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               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Қазақстан-жапон              -  Қасымжомарт Кемелұлы Тоқаев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комитеті              Премьер-Министрі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