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d6686" w14:textId="f2d66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бастауыш және орта кәсіптік білім беру ұйымдары үшін арнайы пәндер бойынша оқулықтарды, оқу- әдістемелік кешендерді дайындаудың және басып шығарудың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29 наурыз N 409</w:t>
      </w:r>
    </w:p>
    <w:p>
      <w:pPr>
        <w:spacing w:after="0"/>
        <w:ind w:left="0"/>
        <w:jc w:val="both"/>
      </w:pPr>
      <w:bookmarkStart w:name="z0" w:id="0"/>
      <w:r>
        <w:rPr>
          <w:rFonts w:ascii="Times New Roman"/>
          <w:b w:val="false"/>
          <w:i w:val="false"/>
          <w:color w:val="000000"/>
          <w:sz w:val="28"/>
        </w:rPr>
        <w:t xml:space="preserve">
      "Қазақстан Республикасында бастауыш және орта кәсіптік білім беруді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одан әрі дамыту жөніндегі шаралар туралы" Қазақстан Республикасы </w:t>
      </w:r>
    </w:p>
    <w:p>
      <w:pPr>
        <w:spacing w:after="0"/>
        <w:ind w:left="0"/>
        <w:jc w:val="both"/>
      </w:pPr>
      <w:r>
        <w:rPr>
          <w:rFonts w:ascii="Times New Roman"/>
          <w:b w:val="false"/>
          <w:i w:val="false"/>
          <w:color w:val="000000"/>
          <w:sz w:val="28"/>
        </w:rPr>
        <w:t xml:space="preserve">Үкіметінің 2000 жылғы 15 мамырдағы N 721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P000721_</w:t>
      </w:r>
    </w:p>
    <w:p>
      <w:pPr>
        <w:spacing w:after="0"/>
        <w:ind w:left="0"/>
        <w:jc w:val="both"/>
      </w:pPr>
      <w:r>
        <w:br/>
      </w:r>
    </w:p>
    <w:p>
      <w:pPr>
        <w:spacing w:after="0"/>
        <w:ind w:left="0"/>
        <w:jc w:val="both"/>
      </w:pPr>
      <w:r>
        <w:rPr>
          <w:rFonts w:ascii="Times New Roman"/>
          <w:b w:val="false"/>
          <w:i w:val="false"/>
          <w:color w:val="000000"/>
          <w:sz w:val="28"/>
        </w:rPr>
        <w:t xml:space="preserve">  қаулысына сәйкес </w:t>
      </w:r>
    </w:p>
    <w:p>
      <w:pPr>
        <w:spacing w:after="0"/>
        <w:ind w:left="0"/>
        <w:jc w:val="both"/>
      </w:pPr>
      <w:r>
        <w:rPr>
          <w:rFonts w:ascii="Times New Roman"/>
          <w:b w:val="false"/>
          <w:i w:val="false"/>
          <w:color w:val="000000"/>
          <w:sz w:val="28"/>
        </w:rPr>
        <w:t>Қазақстан Республикасының Үкіметі қаулы етеді:</w:t>
      </w:r>
    </w:p>
    <w:p>
      <w:pPr>
        <w:spacing w:after="0"/>
        <w:ind w:left="0"/>
        <w:jc w:val="both"/>
      </w:pPr>
      <w:r>
        <w:rPr>
          <w:rFonts w:ascii="Times New Roman"/>
          <w:b w:val="false"/>
          <w:i w:val="false"/>
          <w:color w:val="000000"/>
          <w:sz w:val="28"/>
        </w:rPr>
        <w:t xml:space="preserve">     1. Қоса беріліп отырған Қазақстан Республикасының бастауыш және орта </w:t>
      </w:r>
    </w:p>
    <w:p>
      <w:pPr>
        <w:spacing w:after="0"/>
        <w:ind w:left="0"/>
        <w:jc w:val="both"/>
      </w:pPr>
      <w:r>
        <w:rPr>
          <w:rFonts w:ascii="Times New Roman"/>
          <w:b w:val="false"/>
          <w:i w:val="false"/>
          <w:color w:val="000000"/>
          <w:sz w:val="28"/>
        </w:rPr>
        <w:t xml:space="preserve">кәсіптік білім беру ұйымдары үшін арнайы пәндер бойынша оқулықтарды, </w:t>
      </w:r>
    </w:p>
    <w:p>
      <w:pPr>
        <w:spacing w:after="0"/>
        <w:ind w:left="0"/>
        <w:jc w:val="both"/>
      </w:pPr>
      <w:r>
        <w:rPr>
          <w:rFonts w:ascii="Times New Roman"/>
          <w:b w:val="false"/>
          <w:i w:val="false"/>
          <w:color w:val="000000"/>
          <w:sz w:val="28"/>
        </w:rPr>
        <w:t xml:space="preserve">оқу-әдістемелік кешендерді дайындаудың және басып шығарудың бағдарламасы </w:t>
      </w:r>
    </w:p>
    <w:p>
      <w:pPr>
        <w:spacing w:after="0"/>
        <w:ind w:left="0"/>
        <w:jc w:val="both"/>
      </w:pPr>
      <w:r>
        <w:rPr>
          <w:rFonts w:ascii="Times New Roman"/>
          <w:b w:val="false"/>
          <w:i w:val="false"/>
          <w:color w:val="000000"/>
          <w:sz w:val="28"/>
        </w:rPr>
        <w:t>бекітілсін.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2001 жылғы 29 наурыздағы</w:t>
      </w:r>
    </w:p>
    <w:p>
      <w:pPr>
        <w:spacing w:after="0"/>
        <w:ind w:left="0"/>
        <w:jc w:val="both"/>
      </w:pPr>
      <w:r>
        <w:rPr>
          <w:rFonts w:ascii="Times New Roman"/>
          <w:b w:val="false"/>
          <w:i w:val="false"/>
          <w:color w:val="000000"/>
          <w:sz w:val="28"/>
        </w:rPr>
        <w:t xml:space="preserve">                                           N 409 қаулысымен </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бастауыш және орта кәсіптік білім беру ұйымдары үшін</w:t>
      </w:r>
    </w:p>
    <w:p>
      <w:pPr>
        <w:spacing w:after="0"/>
        <w:ind w:left="0"/>
        <w:jc w:val="both"/>
      </w:pPr>
      <w:r>
        <w:rPr>
          <w:rFonts w:ascii="Times New Roman"/>
          <w:b w:val="false"/>
          <w:i w:val="false"/>
          <w:color w:val="000000"/>
          <w:sz w:val="28"/>
        </w:rPr>
        <w:t>      арнайы пәндер бойынша оқулықтарды, оқу-әдістемелік</w:t>
      </w:r>
    </w:p>
    <w:p>
      <w:pPr>
        <w:spacing w:after="0"/>
        <w:ind w:left="0"/>
        <w:jc w:val="both"/>
      </w:pPr>
      <w:r>
        <w:rPr>
          <w:rFonts w:ascii="Times New Roman"/>
          <w:b w:val="false"/>
          <w:i w:val="false"/>
          <w:color w:val="000000"/>
          <w:sz w:val="28"/>
        </w:rPr>
        <w:t>          кешендерді дайындаудың және басып шығарудың</w:t>
      </w:r>
    </w:p>
    <w:p>
      <w:pPr>
        <w:spacing w:after="0"/>
        <w:ind w:left="0"/>
        <w:jc w:val="both"/>
      </w:pPr>
      <w:r>
        <w:rPr>
          <w:rFonts w:ascii="Times New Roman"/>
          <w:b w:val="false"/>
          <w:i w:val="false"/>
          <w:color w:val="000000"/>
          <w:sz w:val="28"/>
        </w:rPr>
        <w:t>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атауы          Қазақстан Республикасының</w:t>
      </w:r>
    </w:p>
    <w:p>
      <w:pPr>
        <w:spacing w:after="0"/>
        <w:ind w:left="0"/>
        <w:jc w:val="both"/>
      </w:pPr>
      <w:r>
        <w:rPr>
          <w:rFonts w:ascii="Times New Roman"/>
          <w:b w:val="false"/>
          <w:i w:val="false"/>
          <w:color w:val="000000"/>
          <w:sz w:val="28"/>
        </w:rPr>
        <w:t>                                  бастауыш және орта кәсіптік</w:t>
      </w:r>
    </w:p>
    <w:p>
      <w:pPr>
        <w:spacing w:after="0"/>
        <w:ind w:left="0"/>
        <w:jc w:val="both"/>
      </w:pPr>
      <w:r>
        <w:rPr>
          <w:rFonts w:ascii="Times New Roman"/>
          <w:b w:val="false"/>
          <w:i w:val="false"/>
          <w:color w:val="000000"/>
          <w:sz w:val="28"/>
        </w:rPr>
        <w:t>                                  білім беру ұйымдары үшін арнайы</w:t>
      </w:r>
    </w:p>
    <w:p>
      <w:pPr>
        <w:spacing w:after="0"/>
        <w:ind w:left="0"/>
        <w:jc w:val="both"/>
      </w:pPr>
      <w:r>
        <w:rPr>
          <w:rFonts w:ascii="Times New Roman"/>
          <w:b w:val="false"/>
          <w:i w:val="false"/>
          <w:color w:val="000000"/>
          <w:sz w:val="28"/>
        </w:rPr>
        <w:t>                                  пәндер бойынша оқулықтарды,</w:t>
      </w:r>
    </w:p>
    <w:p>
      <w:pPr>
        <w:spacing w:after="0"/>
        <w:ind w:left="0"/>
        <w:jc w:val="both"/>
      </w:pPr>
      <w:r>
        <w:rPr>
          <w:rFonts w:ascii="Times New Roman"/>
          <w:b w:val="false"/>
          <w:i w:val="false"/>
          <w:color w:val="000000"/>
          <w:sz w:val="28"/>
        </w:rPr>
        <w:t>                                  оқу-әдістемелік кешендерді</w:t>
      </w:r>
    </w:p>
    <w:p>
      <w:pPr>
        <w:spacing w:after="0"/>
        <w:ind w:left="0"/>
        <w:jc w:val="both"/>
      </w:pPr>
      <w:r>
        <w:rPr>
          <w:rFonts w:ascii="Times New Roman"/>
          <w:b w:val="false"/>
          <w:i w:val="false"/>
          <w:color w:val="000000"/>
          <w:sz w:val="28"/>
        </w:rPr>
        <w:t>                                  дайындаудың және басып шығарудың</w:t>
      </w:r>
    </w:p>
    <w:p>
      <w:pPr>
        <w:spacing w:after="0"/>
        <w:ind w:left="0"/>
        <w:jc w:val="both"/>
      </w:pPr>
      <w:r>
        <w:rPr>
          <w:rFonts w:ascii="Times New Roman"/>
          <w:b w:val="false"/>
          <w:i w:val="false"/>
          <w:color w:val="000000"/>
          <w:sz w:val="28"/>
        </w:rPr>
        <w:t>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Әзірлеу үшін негіздеме       "Қазақстан Республикасында</w:t>
      </w:r>
    </w:p>
    <w:p>
      <w:pPr>
        <w:spacing w:after="0"/>
        <w:ind w:left="0"/>
        <w:jc w:val="both"/>
      </w:pPr>
      <w:r>
        <w:rPr>
          <w:rFonts w:ascii="Times New Roman"/>
          <w:b w:val="false"/>
          <w:i w:val="false"/>
          <w:color w:val="000000"/>
          <w:sz w:val="28"/>
        </w:rPr>
        <w:t>                                  бастауыш және орта кәсіптік</w:t>
      </w:r>
    </w:p>
    <w:p>
      <w:pPr>
        <w:spacing w:after="0"/>
        <w:ind w:left="0"/>
        <w:jc w:val="both"/>
      </w:pPr>
      <w:r>
        <w:rPr>
          <w:rFonts w:ascii="Times New Roman"/>
          <w:b w:val="false"/>
          <w:i w:val="false"/>
          <w:color w:val="000000"/>
          <w:sz w:val="28"/>
        </w:rPr>
        <w:t>                                  білім беруді одан әрі дамыту</w:t>
      </w:r>
    </w:p>
    <w:p>
      <w:pPr>
        <w:spacing w:after="0"/>
        <w:ind w:left="0"/>
        <w:jc w:val="both"/>
      </w:pPr>
      <w:r>
        <w:rPr>
          <w:rFonts w:ascii="Times New Roman"/>
          <w:b w:val="false"/>
          <w:i w:val="false"/>
          <w:color w:val="000000"/>
          <w:sz w:val="28"/>
        </w:rPr>
        <w:t>                                  жөніндегі шаралар туралы"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 2000 жылғы 15 мамырдағы</w:t>
      </w:r>
    </w:p>
    <w:p>
      <w:pPr>
        <w:spacing w:after="0"/>
        <w:ind w:left="0"/>
        <w:jc w:val="both"/>
      </w:pPr>
      <w:r>
        <w:rPr>
          <w:rFonts w:ascii="Times New Roman"/>
          <w:b w:val="false"/>
          <w:i w:val="false"/>
          <w:color w:val="000000"/>
          <w:sz w:val="28"/>
        </w:rPr>
        <w:t xml:space="preserve">                                  N 721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P000721_</w:t>
      </w:r>
    </w:p>
    <w:p>
      <w:pPr>
        <w:spacing w:after="0"/>
        <w:ind w:left="0"/>
        <w:jc w:val="both"/>
      </w:pPr>
      <w:r>
        <w:br/>
      </w:r>
    </w:p>
    <w:p>
      <w:pPr>
        <w:spacing w:after="0"/>
        <w:ind w:left="0"/>
        <w:jc w:val="both"/>
      </w:pPr>
      <w:r>
        <w:rPr>
          <w:rFonts w:ascii="Times New Roman"/>
          <w:b w:val="false"/>
          <w:i w:val="false"/>
          <w:color w:val="000000"/>
          <w:sz w:val="28"/>
        </w:rPr>
        <w:t>  қаулысы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Әзірлеуші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Мақсаты                      Бастауыш және орта кәсіптік</w:t>
      </w:r>
    </w:p>
    <w:p>
      <w:pPr>
        <w:spacing w:after="0"/>
        <w:ind w:left="0"/>
        <w:jc w:val="both"/>
      </w:pPr>
      <w:r>
        <w:rPr>
          <w:rFonts w:ascii="Times New Roman"/>
          <w:b w:val="false"/>
          <w:i w:val="false"/>
          <w:color w:val="000000"/>
          <w:sz w:val="28"/>
        </w:rPr>
        <w:t>                                  білім беру жүйесі үшін</w:t>
      </w:r>
    </w:p>
    <w:p>
      <w:pPr>
        <w:spacing w:after="0"/>
        <w:ind w:left="0"/>
        <w:jc w:val="both"/>
      </w:pPr>
      <w:r>
        <w:rPr>
          <w:rFonts w:ascii="Times New Roman"/>
          <w:b w:val="false"/>
          <w:i w:val="false"/>
          <w:color w:val="000000"/>
          <w:sz w:val="28"/>
        </w:rPr>
        <w:t xml:space="preserve">                                  арнайы пәндер бойынша </w:t>
      </w:r>
    </w:p>
    <w:p>
      <w:pPr>
        <w:spacing w:after="0"/>
        <w:ind w:left="0"/>
        <w:jc w:val="both"/>
      </w:pPr>
      <w:r>
        <w:rPr>
          <w:rFonts w:ascii="Times New Roman"/>
          <w:b w:val="false"/>
          <w:i w:val="false"/>
          <w:color w:val="000000"/>
          <w:sz w:val="28"/>
        </w:rPr>
        <w:t>                                  оқулықтарды, оқу-әдістемелік</w:t>
      </w:r>
    </w:p>
    <w:p>
      <w:pPr>
        <w:spacing w:after="0"/>
        <w:ind w:left="0"/>
        <w:jc w:val="both"/>
      </w:pPr>
      <w:r>
        <w:rPr>
          <w:rFonts w:ascii="Times New Roman"/>
          <w:b w:val="false"/>
          <w:i w:val="false"/>
          <w:color w:val="000000"/>
          <w:sz w:val="28"/>
        </w:rPr>
        <w:t>                                  кешендерді жасау және</w:t>
      </w:r>
    </w:p>
    <w:p>
      <w:pPr>
        <w:spacing w:after="0"/>
        <w:ind w:left="0"/>
        <w:jc w:val="both"/>
      </w:pPr>
      <w:r>
        <w:rPr>
          <w:rFonts w:ascii="Times New Roman"/>
          <w:b w:val="false"/>
          <w:i w:val="false"/>
          <w:color w:val="000000"/>
          <w:sz w:val="28"/>
        </w:rPr>
        <w:t>                                  әзірлеудің бірыңғай саясатын</w:t>
      </w:r>
    </w:p>
    <w:p>
      <w:pPr>
        <w:spacing w:after="0"/>
        <w:ind w:left="0"/>
        <w:jc w:val="both"/>
      </w:pPr>
      <w:r>
        <w:rPr>
          <w:rFonts w:ascii="Times New Roman"/>
          <w:b w:val="false"/>
          <w:i w:val="false"/>
          <w:color w:val="000000"/>
          <w:sz w:val="28"/>
        </w:rPr>
        <w:t>                                  айқындау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Іске асыру мерзімі           2002-2005 жылдары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Кіріспе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Кәсіптік білім беру мазмұнын дамыту мамандар даярлаудың қазіргі деңгейін анықтайтын барлық нормативтік құқықтық кесімдерді: жалпы білім берудің мемлекеттік стандарттарын, үлгілік оқу жоспарларын, пәндер бойынша оқу бағдарламаларын, оқулықтар мен оқу құралдарын жаңартуға бағытталған. </w:t>
      </w:r>
      <w:r>
        <w:br/>
      </w:r>
      <w:r>
        <w:rPr>
          <w:rFonts w:ascii="Times New Roman"/>
          <w:b w:val="false"/>
          <w:i w:val="false"/>
          <w:color w:val="000000"/>
          <w:sz w:val="28"/>
        </w:rPr>
        <w:t xml:space="preserve">
      Колледждерде, кәсіптік мектептер мен кәсіптік лицейлерде жалпы білім берудің жаңа мемлекеттік стандарттарын енгізу бастауыш және орта кәсіптік білім беру ұйымдары үшін арнайы пәндер бойынша оқулықтарды, оқу-әдістемелік кешендерді дайындаудың және басып шығарудың бағдарламасын (бұдан әрі - Бағдарлама) іске асырудың объективті негізін құрайды. </w:t>
      </w:r>
      <w:r>
        <w:br/>
      </w:r>
      <w:r>
        <w:rPr>
          <w:rFonts w:ascii="Times New Roman"/>
          <w:b w:val="false"/>
          <w:i w:val="false"/>
          <w:color w:val="000000"/>
          <w:sz w:val="28"/>
        </w:rPr>
        <w:t xml:space="preserve">
      Осы Бағдарлама "Қазақстан Республикасында бастауыш және орта кәсіптік білім беруді одан әрі дамыту жөніндегі шаралар туралы" Қазақстан Республикасы Үкіметінің 2000 жылғы 15 мамырдағы N 721 қаулысына сәйкес әзірленді және басқару органдарының, ғылыми-зерттеу, педагогикалық және авторлық ұжымдардың, баспалардың оқулықтар мен оқу-әдістемелік кешендерді әзірлеу, басып шығару және оларды Қазақстан Республикасының кәсіптік білім беру ұйымдарының оқу-тәрбие процесіне енгізу жөніндегі қызметінің стратегиясын айқындау мен үйлестірудегі негізгі құжат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2. Проблеманың қазіргі жай-күйін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 құрамында 84,1 мың оқушы бар 278 мемлекеттік кәсіптік мектептер мен лицейлер, құрамында 88,2 мың оқушы бар 141 мемлекеттік колледждерді қамтитын Қазақстан Республикасындағы бастауыш және орта кәсіптік білім беру ұйымдарын оқулықтармен, оқу-әдістемелік кешендермен қамтамасыз етуге бағытталған. </w:t>
      </w:r>
      <w:r>
        <w:br/>
      </w:r>
      <w:r>
        <w:rPr>
          <w:rFonts w:ascii="Times New Roman"/>
          <w:b w:val="false"/>
          <w:i w:val="false"/>
          <w:color w:val="000000"/>
          <w:sz w:val="28"/>
        </w:rPr>
        <w:t xml:space="preserve">
      Бастауыш және орта кәсіптік білім беру ұйымдарының оқу-әдістемелік базасының жай-күйіне жасалған талдау: </w:t>
      </w:r>
      <w:r>
        <w:br/>
      </w:r>
      <w:r>
        <w:rPr>
          <w:rFonts w:ascii="Times New Roman"/>
          <w:b w:val="false"/>
          <w:i w:val="false"/>
          <w:color w:val="000000"/>
          <w:sz w:val="28"/>
        </w:rPr>
        <w:t xml:space="preserve">
      1) мемлекеттік тілдегі жалпы техникалық және кәсіптік циклдағы оқулықтардың мүлдем жоқтығының; </w:t>
      </w:r>
      <w:r>
        <w:br/>
      </w:r>
      <w:r>
        <w:rPr>
          <w:rFonts w:ascii="Times New Roman"/>
          <w:b w:val="false"/>
          <w:i w:val="false"/>
          <w:color w:val="000000"/>
          <w:sz w:val="28"/>
        </w:rPr>
        <w:t xml:space="preserve">
      2) оқыту процесінде 1970-1980 жылдардағы оқулықтардың басымдылығының; </w:t>
      </w:r>
      <w:r>
        <w:br/>
      </w:r>
      <w:r>
        <w:rPr>
          <w:rFonts w:ascii="Times New Roman"/>
          <w:b w:val="false"/>
          <w:i w:val="false"/>
          <w:color w:val="000000"/>
          <w:sz w:val="28"/>
        </w:rPr>
        <w:t xml:space="preserve">
      3) мазмұнына қарай оралымды және жинақы болып келетін, шағын және орта бизнестің дамуын қамтамасыз ететін мамандықтар бойынша оқулықтардың жеткіліксіздігінің; </w:t>
      </w:r>
      <w:r>
        <w:br/>
      </w:r>
      <w:r>
        <w:rPr>
          <w:rFonts w:ascii="Times New Roman"/>
          <w:b w:val="false"/>
          <w:i w:val="false"/>
          <w:color w:val="000000"/>
          <w:sz w:val="28"/>
        </w:rPr>
        <w:t xml:space="preserve">
      4) Қазақстан Республикасы Үкіметінің 1996 жылғы 26 қыркүйектегі N 1173 қаулысымен бекітілген Жалпы білім беретін мектептер үшін жаңа буындағы оқулықтар мен оқу-әдістемелік кешендерін дайындау және басып шығарудың мақсатты бағдарламасына бастауыш және орта кәсіптік білім беру жүйесінің оқу жоспарлары мен бағдарламаларында қарастырылған жалпы техникалық және арнайы цикл пәндерімен қамтамасыз етуді енгізбегендігінің; </w:t>
      </w:r>
      <w:r>
        <w:br/>
      </w:r>
      <w:r>
        <w:rPr>
          <w:rFonts w:ascii="Times New Roman"/>
          <w:b w:val="false"/>
          <w:i w:val="false"/>
          <w:color w:val="000000"/>
          <w:sz w:val="28"/>
        </w:rPr>
        <w:t xml:space="preserve">
      5) оқу процесі субъектілерінің жоғары белсенділігін қамтамасыз ететін, оқытудың қазіргі ақпараттық технологияларының - электронды оқулықтардың жоқтығының; </w:t>
      </w:r>
      <w:r>
        <w:br/>
      </w:r>
      <w:r>
        <w:rPr>
          <w:rFonts w:ascii="Times New Roman"/>
          <w:b w:val="false"/>
          <w:i w:val="false"/>
          <w:color w:val="000000"/>
          <w:sz w:val="28"/>
        </w:rPr>
        <w:t xml:space="preserve">
      6) еңбек нарқында талап етілетін неғұрлым кең тараған және басым мамандықтардың оқулықтармен, оқу-құралдарымен қамтамасыз етілмегендігінің; </w:t>
      </w:r>
      <w:r>
        <w:br/>
      </w:r>
      <w:r>
        <w:rPr>
          <w:rFonts w:ascii="Times New Roman"/>
          <w:b w:val="false"/>
          <w:i w:val="false"/>
          <w:color w:val="000000"/>
          <w:sz w:val="28"/>
        </w:rPr>
        <w:t xml:space="preserve">
      7) мемлекеттік білім беру мекемелерінде кітапхана қоры ескірген әрі тозған және 50 пайыз жаңартуды талап ететіндігінің; </w:t>
      </w:r>
      <w:r>
        <w:br/>
      </w:r>
      <w:r>
        <w:rPr>
          <w:rFonts w:ascii="Times New Roman"/>
          <w:b w:val="false"/>
          <w:i w:val="false"/>
          <w:color w:val="000000"/>
          <w:sz w:val="28"/>
        </w:rPr>
        <w:t xml:space="preserve">
      8) 1987 жылдан бері кәсіптік білім беретін мемлекеттік білім мекемелері қаражаттың болмауынан оқулықтармен және оқу-әдістемелік кешендермен қамтамасыз етілмегендігінің орын алғандығын байқатты. </w:t>
      </w:r>
      <w:r>
        <w:br/>
      </w:r>
      <w:r>
        <w:rPr>
          <w:rFonts w:ascii="Times New Roman"/>
          <w:b w:val="false"/>
          <w:i w:val="false"/>
          <w:color w:val="000000"/>
          <w:sz w:val="28"/>
        </w:rPr>
        <w:t xml:space="preserve">
      Сонымен, Қазақстан Республикасындағы жаңа экономикалық саясат жағдайында кәсіптік білім беру мазмұны сапасының өзгеруі, жалпы білімнің міндетті мемлекеттік стандартының енгізілуі, бастауыш және орта кәсіптік білім мекемелерін оқулықтармен және оқу-әдістемелік кешендермен қамтамасыз етудің қажеттілігі өткір сипат алды.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Бағдарламаның мақсаты мен міндеттері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Бағдарламаның негізгі мақсаты арнайы пәндер бойынша оқулықтарды және оқу-әдістемелік кешендерді жасау мен әзірлеу және олармен бастауыш және орта кәсіптік білім беру жүйесін қамтамасыз ету саласындағы бірыңғай саясатты айқындау болып табылады. Осы мақсатқа жету мынадай негізгі міндеттерді орындаумен қамтамасыз етіледі: </w:t>
      </w:r>
      <w:r>
        <w:br/>
      </w:r>
      <w:r>
        <w:rPr>
          <w:rFonts w:ascii="Times New Roman"/>
          <w:b w:val="false"/>
          <w:i w:val="false"/>
          <w:color w:val="000000"/>
          <w:sz w:val="28"/>
        </w:rPr>
        <w:t xml:space="preserve">
      1) арнайы пәндер бойынша оқулықтарды, оқу-әдістемелік кешендерді </w:t>
      </w:r>
    </w:p>
    <w:bookmarkEnd w:id="2"/>
    <w:bookmarkStart w:name="z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жасау және оларды бастауыш және орта кәсіптік білім ұйымдарының қызметіне </w:t>
      </w:r>
    </w:p>
    <w:p>
      <w:pPr>
        <w:spacing w:after="0"/>
        <w:ind w:left="0"/>
        <w:jc w:val="both"/>
      </w:pPr>
      <w:r>
        <w:rPr>
          <w:rFonts w:ascii="Times New Roman"/>
          <w:b w:val="false"/>
          <w:i w:val="false"/>
          <w:color w:val="000000"/>
          <w:sz w:val="28"/>
        </w:rPr>
        <w:t>енгізу;</w:t>
      </w:r>
    </w:p>
    <w:p>
      <w:pPr>
        <w:spacing w:after="0"/>
        <w:ind w:left="0"/>
        <w:jc w:val="both"/>
      </w:pPr>
      <w:r>
        <w:rPr>
          <w:rFonts w:ascii="Times New Roman"/>
          <w:b w:val="false"/>
          <w:i w:val="false"/>
          <w:color w:val="000000"/>
          <w:sz w:val="28"/>
        </w:rPr>
        <w:t xml:space="preserve">     2) эксперименттік оқулықтарды, оқу-әдістемелік кешендерді басып </w:t>
      </w:r>
    </w:p>
    <w:p>
      <w:pPr>
        <w:spacing w:after="0"/>
        <w:ind w:left="0"/>
        <w:jc w:val="both"/>
      </w:pPr>
      <w:r>
        <w:rPr>
          <w:rFonts w:ascii="Times New Roman"/>
          <w:b w:val="false"/>
          <w:i w:val="false"/>
          <w:color w:val="000000"/>
          <w:sz w:val="28"/>
        </w:rPr>
        <w:t>шығару және сынап-байқау;</w:t>
      </w:r>
    </w:p>
    <w:p>
      <w:pPr>
        <w:spacing w:after="0"/>
        <w:ind w:left="0"/>
        <w:jc w:val="both"/>
      </w:pPr>
      <w:r>
        <w:rPr>
          <w:rFonts w:ascii="Times New Roman"/>
          <w:b w:val="false"/>
          <w:i w:val="false"/>
          <w:color w:val="000000"/>
          <w:sz w:val="28"/>
        </w:rPr>
        <w:t xml:space="preserve">     3) оқулықтарды, оқу-әдістемелік кешендерді уақытылы басып шығару, </w:t>
      </w:r>
    </w:p>
    <w:p>
      <w:pPr>
        <w:spacing w:after="0"/>
        <w:ind w:left="0"/>
        <w:jc w:val="both"/>
      </w:pPr>
      <w:r>
        <w:rPr>
          <w:rFonts w:ascii="Times New Roman"/>
          <w:b w:val="false"/>
          <w:i w:val="false"/>
          <w:color w:val="000000"/>
          <w:sz w:val="28"/>
        </w:rPr>
        <w:t>оларды білім беру ұйымдарына жеткізу;</w:t>
      </w:r>
    </w:p>
    <w:p>
      <w:pPr>
        <w:spacing w:after="0"/>
        <w:ind w:left="0"/>
        <w:jc w:val="both"/>
      </w:pPr>
      <w:r>
        <w:rPr>
          <w:rFonts w:ascii="Times New Roman"/>
          <w:b w:val="false"/>
          <w:i w:val="false"/>
          <w:color w:val="000000"/>
          <w:sz w:val="28"/>
        </w:rPr>
        <w:t>     4) отандық электронды оқулықтарды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Бағдарламаны іске асырудың негізгі бағыттары мен тетігі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Жаңа оқулықтар мен оқу-әдістемелік кешендерді жасау кезең-кезеңімен </w:t>
      </w:r>
    </w:p>
    <w:p>
      <w:pPr>
        <w:spacing w:after="0"/>
        <w:ind w:left="0"/>
        <w:jc w:val="both"/>
      </w:pPr>
      <w:r>
        <w:rPr>
          <w:rFonts w:ascii="Times New Roman"/>
          <w:b w:val="false"/>
          <w:i w:val="false"/>
          <w:color w:val="000000"/>
          <w:sz w:val="28"/>
        </w:rPr>
        <w:t>орындалады.</w:t>
      </w:r>
    </w:p>
    <w:p>
      <w:pPr>
        <w:spacing w:after="0"/>
        <w:ind w:left="0"/>
        <w:jc w:val="both"/>
      </w:pPr>
      <w:r>
        <w:rPr>
          <w:rFonts w:ascii="Times New Roman"/>
          <w:b w:val="false"/>
          <w:i w:val="false"/>
          <w:color w:val="000000"/>
          <w:sz w:val="28"/>
        </w:rPr>
        <w:t xml:space="preserve">     Бірінші кезең - оқу-әдістемелік базаның жай-күйін диагностикалық </w:t>
      </w:r>
    </w:p>
    <w:p>
      <w:pPr>
        <w:spacing w:after="0"/>
        <w:ind w:left="0"/>
        <w:jc w:val="both"/>
      </w:pPr>
      <w:r>
        <w:rPr>
          <w:rFonts w:ascii="Times New Roman"/>
          <w:b w:val="false"/>
          <w:i w:val="false"/>
          <w:color w:val="000000"/>
          <w:sz w:val="28"/>
        </w:rPr>
        <w:t>тұрғыда зерделеуге бағытталған талдау жұмысы.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Екінші кезең - оқулықтар, оқу-әдістемелік кешендер және электронды оқулықтарды әзірлеуге бағдарланған сындарлы жұмыс. </w:t>
      </w:r>
      <w:r>
        <w:br/>
      </w:r>
      <w:r>
        <w:rPr>
          <w:rFonts w:ascii="Times New Roman"/>
          <w:b w:val="false"/>
          <w:i w:val="false"/>
          <w:color w:val="000000"/>
          <w:sz w:val="28"/>
        </w:rPr>
        <w:t xml:space="preserve">
      Үшінші кезең - эксперименттік оқулықтарды, оқу-әдістемелік кешендерді басып шығару және эксперименттік электронды оқулықтарды жасау. </w:t>
      </w:r>
      <w:r>
        <w:br/>
      </w:r>
      <w:r>
        <w:rPr>
          <w:rFonts w:ascii="Times New Roman"/>
          <w:b w:val="false"/>
          <w:i w:val="false"/>
          <w:color w:val="000000"/>
          <w:sz w:val="28"/>
        </w:rPr>
        <w:t xml:space="preserve">
      Төртінші кезең - эксперименттік оқулықтарды, оқу-әдістемелік кешендерді және электронды оқулықтарды білім беру ұйымдарында сынап байқау. </w:t>
      </w:r>
      <w:r>
        <w:br/>
      </w:r>
      <w:r>
        <w:rPr>
          <w:rFonts w:ascii="Times New Roman"/>
          <w:b w:val="false"/>
          <w:i w:val="false"/>
          <w:color w:val="000000"/>
          <w:sz w:val="28"/>
        </w:rPr>
        <w:t xml:space="preserve">
      Бесінші кезең - жалпы баспа жұмысы. </w:t>
      </w:r>
      <w:r>
        <w:br/>
      </w:r>
      <w:r>
        <w:rPr>
          <w:rFonts w:ascii="Times New Roman"/>
          <w:b w:val="false"/>
          <w:i w:val="false"/>
          <w:color w:val="000000"/>
          <w:sz w:val="28"/>
        </w:rPr>
        <w:t xml:space="preserve">
      Диагностикалық кезеңді жүргізу: </w:t>
      </w:r>
      <w:r>
        <w:br/>
      </w:r>
      <w:r>
        <w:rPr>
          <w:rFonts w:ascii="Times New Roman"/>
          <w:b w:val="false"/>
          <w:i w:val="false"/>
          <w:color w:val="000000"/>
          <w:sz w:val="28"/>
        </w:rPr>
        <w:t xml:space="preserve">
      1) оқулықтар мен оқу-әдістемелік кешендерді сараптау жөніндегі құжаттарды әзірлеу; </w:t>
      </w:r>
      <w:r>
        <w:br/>
      </w:r>
      <w:r>
        <w:rPr>
          <w:rFonts w:ascii="Times New Roman"/>
          <w:b w:val="false"/>
          <w:i w:val="false"/>
          <w:color w:val="000000"/>
          <w:sz w:val="28"/>
        </w:rPr>
        <w:t xml:space="preserve">
      2) бастауыш және орта кәсіптік білім беру жүйесіндегі оқулықтар мен оқу-әдістемелік кешендерінің ғылыми-педагогикалық негіздерін зерделеу; </w:t>
      </w:r>
      <w:r>
        <w:br/>
      </w:r>
      <w:r>
        <w:rPr>
          <w:rFonts w:ascii="Times New Roman"/>
          <w:b w:val="false"/>
          <w:i w:val="false"/>
          <w:color w:val="000000"/>
          <w:sz w:val="28"/>
        </w:rPr>
        <w:t xml:space="preserve">
      3) кәсіптік мектептерге, лицейлерге, колледждерге арналған қолданылып жүрген отандық оқулықтарды және оқу-әдістемелік кешендерді талдау; </w:t>
      </w:r>
      <w:r>
        <w:br/>
      </w:r>
      <w:r>
        <w:rPr>
          <w:rFonts w:ascii="Times New Roman"/>
          <w:b w:val="false"/>
          <w:i w:val="false"/>
          <w:color w:val="000000"/>
          <w:sz w:val="28"/>
        </w:rPr>
        <w:t xml:space="preserve">
      4) бастауыш және орта кәсіптік білім беру арнайы пәндері бойынша оқулықтар мен оқу-әдістемелік кешендердің қолда бары мен қажеттілігін талдау сияқты жұмыстарды орындауды көздейді. </w:t>
      </w:r>
      <w:r>
        <w:br/>
      </w:r>
      <w:r>
        <w:rPr>
          <w:rFonts w:ascii="Times New Roman"/>
          <w:b w:val="false"/>
          <w:i w:val="false"/>
          <w:color w:val="000000"/>
          <w:sz w:val="28"/>
        </w:rPr>
        <w:t xml:space="preserve">
      Сындарлы кезең: </w:t>
      </w:r>
      <w:r>
        <w:br/>
      </w:r>
      <w:r>
        <w:rPr>
          <w:rFonts w:ascii="Times New Roman"/>
          <w:b w:val="false"/>
          <w:i w:val="false"/>
          <w:color w:val="000000"/>
          <w:sz w:val="28"/>
        </w:rPr>
        <w:t xml:space="preserve">
      1) бастауыш және орта кәсіптік білім беру ұйымдары үшін оқу бағдарламаларын жасауды; </w:t>
      </w:r>
      <w:r>
        <w:br/>
      </w:r>
      <w:r>
        <w:rPr>
          <w:rFonts w:ascii="Times New Roman"/>
          <w:b w:val="false"/>
          <w:i w:val="false"/>
          <w:color w:val="000000"/>
          <w:sz w:val="28"/>
        </w:rPr>
        <w:t xml:space="preserve">
      2) салалық министрліктер мен ведомстволардың мамандарының міндетті түрде сараптау өткізуімен бастауыш және орта кәсіптік білім беру ұйымдары үшін эксперименттік оқулықтар, оқу-әдістемелік кешендер және электронды оқулықтар әзірлеуді; </w:t>
      </w:r>
      <w:r>
        <w:br/>
      </w:r>
      <w:r>
        <w:rPr>
          <w:rFonts w:ascii="Times New Roman"/>
          <w:b w:val="false"/>
          <w:i w:val="false"/>
          <w:color w:val="000000"/>
          <w:sz w:val="28"/>
        </w:rPr>
        <w:t xml:space="preserve">
      3) эксперименттік оқулықтар, оқу-әдістемелік кешендер және электронды оқулықтарды байқауды ұйымдастыру, жүргізу және нәтижелерін талдау әдістемесін әзірлеуді қамтиды. </w:t>
      </w:r>
      <w:r>
        <w:br/>
      </w:r>
      <w:r>
        <w:rPr>
          <w:rFonts w:ascii="Times New Roman"/>
          <w:b w:val="false"/>
          <w:i w:val="false"/>
          <w:color w:val="000000"/>
          <w:sz w:val="28"/>
        </w:rPr>
        <w:t xml:space="preserve">
      Оқулықтарды, оқу-әдістемелік кешендерді және электронды оқулықтарды жасау кезінде тек мазмұнын ой елегінен өткізуге ғана емес, оларды электронды техниканың қазіргі жетістіктері негізінде құрастырудың педагогикалық технологияларына, кәсіптік білім беру бағдарламаларының мазмұнын сұрыптаудың педагогикалық қағидаттарын іске асыруға ерекше назар аударылуы тиіс. </w:t>
      </w:r>
      <w:r>
        <w:br/>
      </w:r>
      <w:r>
        <w:rPr>
          <w:rFonts w:ascii="Times New Roman"/>
          <w:b w:val="false"/>
          <w:i w:val="false"/>
          <w:color w:val="000000"/>
          <w:sz w:val="28"/>
        </w:rPr>
        <w:t xml:space="preserve">
      Эксперименттік оқулықтар мен оқу-әдістемелік кешендерін басып шығару: </w:t>
      </w:r>
      <w:r>
        <w:br/>
      </w:r>
      <w:r>
        <w:rPr>
          <w:rFonts w:ascii="Times New Roman"/>
          <w:b w:val="false"/>
          <w:i w:val="false"/>
          <w:color w:val="000000"/>
          <w:sz w:val="28"/>
        </w:rPr>
        <w:t xml:space="preserve">
      1) эксперименттік оқулықтар мен оқу-әдістемелік кешендерін басып шығаруды және таратуды; </w:t>
      </w:r>
      <w:r>
        <w:br/>
      </w:r>
      <w:r>
        <w:rPr>
          <w:rFonts w:ascii="Times New Roman"/>
          <w:b w:val="false"/>
          <w:i w:val="false"/>
          <w:color w:val="000000"/>
          <w:sz w:val="28"/>
        </w:rPr>
        <w:t xml:space="preserve">
      2) оқулықтар мен оқу-әдістемелік кешендерді, оқу бағдарламаларын басып шығаруға дайындау тәртібін белгілеуді енгізеді. </w:t>
      </w:r>
      <w:r>
        <w:br/>
      </w:r>
      <w:r>
        <w:rPr>
          <w:rFonts w:ascii="Times New Roman"/>
          <w:b w:val="false"/>
          <w:i w:val="false"/>
          <w:color w:val="000000"/>
          <w:sz w:val="28"/>
        </w:rPr>
        <w:t xml:space="preserve">
      Эксперименттік оқулықтарды, оқу-әдістемелік кешендер мен электронды оқулықтарды байқап сынау: </w:t>
      </w:r>
      <w:r>
        <w:br/>
      </w:r>
      <w:r>
        <w:rPr>
          <w:rFonts w:ascii="Times New Roman"/>
          <w:b w:val="false"/>
          <w:i w:val="false"/>
          <w:color w:val="000000"/>
          <w:sz w:val="28"/>
        </w:rPr>
        <w:t xml:space="preserve">
      1) конкурстық негізде әзірленген оқулықтарды, оқу-әдістемелік кешендерді және электронды оқулықтарды байқап сынау, түзету; </w:t>
      </w:r>
      <w:r>
        <w:br/>
      </w:r>
      <w:r>
        <w:rPr>
          <w:rFonts w:ascii="Times New Roman"/>
          <w:b w:val="false"/>
          <w:i w:val="false"/>
          <w:color w:val="000000"/>
          <w:sz w:val="28"/>
        </w:rPr>
        <w:t xml:space="preserve">
      2) эксперименттік оқулықтар, оқу-әдістемелік кешендер мен электронды оқулықтарды оқу процесіне енгізу; </w:t>
      </w:r>
      <w:r>
        <w:br/>
      </w:r>
      <w:r>
        <w:rPr>
          <w:rFonts w:ascii="Times New Roman"/>
          <w:b w:val="false"/>
          <w:i w:val="false"/>
          <w:color w:val="000000"/>
          <w:sz w:val="28"/>
        </w:rPr>
        <w:t xml:space="preserve">
      3) кезең-кезеңімен және аралық сараптама жасауды қамтиды. </w:t>
      </w:r>
      <w:r>
        <w:br/>
      </w:r>
      <w:r>
        <w:rPr>
          <w:rFonts w:ascii="Times New Roman"/>
          <w:b w:val="false"/>
          <w:i w:val="false"/>
          <w:color w:val="000000"/>
          <w:sz w:val="28"/>
        </w:rPr>
        <w:t xml:space="preserve">
      Жалпы баспа жұмысы қызметі: </w:t>
      </w:r>
      <w:r>
        <w:br/>
      </w:r>
      <w:r>
        <w:rPr>
          <w:rFonts w:ascii="Times New Roman"/>
          <w:b w:val="false"/>
          <w:i w:val="false"/>
          <w:color w:val="000000"/>
          <w:sz w:val="28"/>
        </w:rPr>
        <w:t xml:space="preserve">
      1) баспалардан, баспаханалардан қолжазбалардың өтуін қадағалау; </w:t>
      </w:r>
      <w:r>
        <w:br/>
      </w:r>
      <w:r>
        <w:rPr>
          <w:rFonts w:ascii="Times New Roman"/>
          <w:b w:val="false"/>
          <w:i w:val="false"/>
          <w:color w:val="000000"/>
          <w:sz w:val="28"/>
        </w:rPr>
        <w:t xml:space="preserve">
      2) оқулықтар мен оқу-әдістемелік кешендерді басып шығарудан тұрады. </w:t>
      </w:r>
      <w:r>
        <w:br/>
      </w:r>
      <w:r>
        <w:rPr>
          <w:rFonts w:ascii="Times New Roman"/>
          <w:b w:val="false"/>
          <w:i w:val="false"/>
          <w:color w:val="000000"/>
          <w:sz w:val="28"/>
        </w:rPr>
        <w:t>
 </w:t>
      </w:r>
      <w:r>
        <w:br/>
      </w:r>
      <w:r>
        <w:rPr>
          <w:rFonts w:ascii="Times New Roman"/>
          <w:b w:val="false"/>
          <w:i w:val="false"/>
          <w:color w:val="000000"/>
          <w:sz w:val="28"/>
        </w:rPr>
        <w:t xml:space="preserve">
        5. Қажетті ресурстар және оларды қаржыландыру көздері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Алдын-ала есептеулер бойынша 695160 мың теңге сомасында 828 оқулық пен 2395 оқу-әдістемелік кешен, 311 электронды оқулық дайындау міндеті алда тұр. </w:t>
      </w:r>
      <w:r>
        <w:br/>
      </w:r>
      <w:r>
        <w:rPr>
          <w:rFonts w:ascii="Times New Roman"/>
          <w:b w:val="false"/>
          <w:i w:val="false"/>
          <w:color w:val="000000"/>
          <w:sz w:val="28"/>
        </w:rPr>
        <w:t xml:space="preserve">
      Бағдарламаны қаржыландыру Қазақстан Республикасының Білім және ғылым министрлігіне республикалық бюджетте көзделген қаражат есебінен және шегінде жүзеге асырылады. </w:t>
      </w:r>
      <w:r>
        <w:br/>
      </w:r>
      <w:r>
        <w:rPr>
          <w:rFonts w:ascii="Times New Roman"/>
          <w:b w:val="false"/>
          <w:i w:val="false"/>
          <w:color w:val="000000"/>
          <w:sz w:val="28"/>
        </w:rPr>
        <w:t xml:space="preserve">
      Осы Бағдарламаны іске асыру үшін жыл сайынғы қажетті қаражат тиісті қаржы жылына арналған республикалық бюджеттегі белгілі бір бюджеттік бағдарлама бойынша көзделетін көлемдерге сәйкес белгіленеді және 2002- жылы - 138600 мың теңге, 2003 жылы - 178640 мың теңге, 2004 жылы - 185520 мың теңге, 2005 жылы - 192400 мың теңге құрайды. </w:t>
      </w:r>
      <w:r>
        <w:br/>
      </w:r>
      <w:r>
        <w:rPr>
          <w:rFonts w:ascii="Times New Roman"/>
          <w:b w:val="false"/>
          <w:i w:val="false"/>
          <w:color w:val="000000"/>
          <w:sz w:val="28"/>
        </w:rPr>
        <w:t xml:space="preserve">
      Ескерту. 5-бөлім өзгерді - ҚР Үкіметінің 2002.08.16. N 910 </w:t>
      </w:r>
      <w:r>
        <w:br/>
      </w:r>
      <w:r>
        <w:rPr>
          <w:rFonts w:ascii="Times New Roman"/>
          <w:b w:val="false"/>
          <w:i w:val="false"/>
          <w:color w:val="000000"/>
          <w:sz w:val="28"/>
        </w:rPr>
        <w:t>
               қаулысымен. </w:t>
      </w:r>
      <w:r>
        <w:rPr>
          <w:rFonts w:ascii="Times New Roman"/>
          <w:b w:val="false"/>
          <w:i w:val="false"/>
          <w:color w:val="000000"/>
          <w:sz w:val="28"/>
        </w:rPr>
        <w:t xml:space="preserve">P020910_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Бағдарламаны іске асырудан күтілетін нәтиже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2002 жылы 198 эксперименттiк оқулық, 505 эксперименттiк оқу-әдiстемелiк кешен әзiрлеу; </w:t>
      </w:r>
      <w:r>
        <w:br/>
      </w:r>
      <w:r>
        <w:rPr>
          <w:rFonts w:ascii="Times New Roman"/>
          <w:b w:val="false"/>
          <w:i w:val="false"/>
          <w:color w:val="000000"/>
          <w:sz w:val="28"/>
        </w:rPr>
        <w:t xml:space="preserve">
      2003 жылы 6600 дана 220 эксперименттік оқулық, 19800 дана 660 оқу-әдістемелік кешен әзірлеу мен басып шығару және 220 эксперименттік оқулық пен 660 эксперименттік оқу-әдістемелік кешеніне сараптама жасау; </w:t>
      </w:r>
      <w:r>
        <w:br/>
      </w:r>
      <w:r>
        <w:rPr>
          <w:rFonts w:ascii="Times New Roman"/>
          <w:b w:val="false"/>
          <w:i w:val="false"/>
          <w:color w:val="000000"/>
          <w:sz w:val="28"/>
        </w:rPr>
        <w:t xml:space="preserve">
      2004 жылы 6300 дана 210 эксперименттік оқулық, 18900 дана 630 эксперименттік оқу-әдістемелік кешен әзірлеу мен басып шығару және 220 эксперименттік оқулық пен 660 эксперименттік оқу-әдістемелік кешенін енгізу; </w:t>
      </w:r>
      <w:r>
        <w:br/>
      </w:r>
      <w:r>
        <w:rPr>
          <w:rFonts w:ascii="Times New Roman"/>
          <w:b w:val="false"/>
          <w:i w:val="false"/>
          <w:color w:val="000000"/>
          <w:sz w:val="28"/>
        </w:rPr>
        <w:t xml:space="preserve">
      2005 жылы 6000 дана 200 эксперименттік оқулық, 18000 дана 600 эксперименттік оқу-әдістемелік кешен әзірлеу мен басып шығару және эксперименттік оқулықтарды жетілдіру және сапалы оқулықтарды, оқу-әдістемелік кешендерді енгізу; </w:t>
      </w:r>
    </w:p>
    <w:bookmarkEnd w:id="4"/>
    <w:bookmarkStart w:name="z1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2004-2005 жылдары 311 электронды оқулық жасау және енгізу негізделген.</w:t>
      </w:r>
    </w:p>
    <w:p>
      <w:pPr>
        <w:spacing w:after="0"/>
        <w:ind w:left="0"/>
        <w:jc w:val="both"/>
      </w:pPr>
      <w:r>
        <w:rPr>
          <w:rFonts w:ascii="Times New Roman"/>
          <w:b w:val="false"/>
          <w:i w:val="false"/>
          <w:color w:val="000000"/>
          <w:sz w:val="28"/>
        </w:rPr>
        <w:t xml:space="preserve">     Осы бағдарламаны қабылдау және іске асыру Қазақстан Республикасының </w:t>
      </w:r>
    </w:p>
    <w:p>
      <w:pPr>
        <w:spacing w:after="0"/>
        <w:ind w:left="0"/>
        <w:jc w:val="both"/>
      </w:pPr>
      <w:r>
        <w:rPr>
          <w:rFonts w:ascii="Times New Roman"/>
          <w:b w:val="false"/>
          <w:i w:val="false"/>
          <w:color w:val="000000"/>
          <w:sz w:val="28"/>
        </w:rPr>
        <w:t xml:space="preserve">кәсіптік білім беру оқу орындарын жаңа отандық оқулықтармен, </w:t>
      </w:r>
    </w:p>
    <w:p>
      <w:pPr>
        <w:spacing w:after="0"/>
        <w:ind w:left="0"/>
        <w:jc w:val="both"/>
      </w:pPr>
      <w:r>
        <w:rPr>
          <w:rFonts w:ascii="Times New Roman"/>
          <w:b w:val="false"/>
          <w:i w:val="false"/>
          <w:color w:val="000000"/>
          <w:sz w:val="28"/>
        </w:rPr>
        <w:t xml:space="preserve">оқу-әдістемелік кешендермен және электронды оқулықтармен қамтамасыз етуге </w:t>
      </w:r>
    </w:p>
    <w:p>
      <w:pPr>
        <w:spacing w:after="0"/>
        <w:ind w:left="0"/>
        <w:jc w:val="both"/>
      </w:pPr>
      <w:r>
        <w:rPr>
          <w:rFonts w:ascii="Times New Roman"/>
          <w:b w:val="false"/>
          <w:i w:val="false"/>
          <w:color w:val="000000"/>
          <w:sz w:val="28"/>
        </w:rPr>
        <w:t>мүмкіндік береді.</w:t>
      </w:r>
    </w:p>
    <w:p>
      <w:pPr>
        <w:spacing w:after="0"/>
        <w:ind w:left="0"/>
        <w:jc w:val="both"/>
      </w:pPr>
      <w:r>
        <w:rPr>
          <w:rFonts w:ascii="Times New Roman"/>
          <w:b w:val="false"/>
          <w:i w:val="false"/>
          <w:color w:val="000000"/>
          <w:sz w:val="28"/>
        </w:rPr>
        <w:t xml:space="preserve">     Ескерту. 6-бөлім өзгерді - ҚР Үкіметінің 2002.08.16. N 910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P020910_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Қазақстан Республикасының</w:t>
      </w:r>
    </w:p>
    <w:p>
      <w:pPr>
        <w:spacing w:after="0"/>
        <w:ind w:left="0"/>
        <w:jc w:val="both"/>
      </w:pPr>
      <w:r>
        <w:rPr>
          <w:rFonts w:ascii="Times New Roman"/>
          <w:b w:val="false"/>
          <w:i w:val="false"/>
          <w:color w:val="000000"/>
          <w:sz w:val="28"/>
        </w:rPr>
        <w:t>     бастауыш және орта кәсіптік білім беру ұйымдары үшін арнайы пәндер</w:t>
      </w:r>
    </w:p>
    <w:p>
      <w:pPr>
        <w:spacing w:after="0"/>
        <w:ind w:left="0"/>
        <w:jc w:val="both"/>
      </w:pPr>
      <w:r>
        <w:rPr>
          <w:rFonts w:ascii="Times New Roman"/>
          <w:b w:val="false"/>
          <w:i w:val="false"/>
          <w:color w:val="000000"/>
          <w:sz w:val="28"/>
        </w:rPr>
        <w:t>      бойынша оқулықтарды, оқу-әдістемелік кешендерді дайындаудың және</w:t>
      </w:r>
    </w:p>
    <w:p>
      <w:pPr>
        <w:spacing w:after="0"/>
        <w:ind w:left="0"/>
        <w:jc w:val="both"/>
      </w:pPr>
      <w:r>
        <w:rPr>
          <w:rFonts w:ascii="Times New Roman"/>
          <w:b w:val="false"/>
          <w:i w:val="false"/>
          <w:color w:val="000000"/>
          <w:sz w:val="28"/>
        </w:rPr>
        <w:t>  басып шығарудың бағдарламасын іске асыру жөніндегі іс-шаралардың жоспары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Р/с !         Іс-шаралар          !  Жауапты     !Аяқтау нысаны !Орындалу</w:t>
      </w:r>
    </w:p>
    <w:p>
      <w:pPr>
        <w:spacing w:after="0"/>
        <w:ind w:left="0"/>
        <w:jc w:val="both"/>
      </w:pPr>
      <w:r>
        <w:rPr>
          <w:rFonts w:ascii="Times New Roman"/>
          <w:b w:val="false"/>
          <w:i w:val="false"/>
          <w:color w:val="000000"/>
          <w:sz w:val="28"/>
        </w:rPr>
        <w:t>    !                             ! орындаушылар !              !мерзімі</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1.   Бағдарламаны іске асыру        Білім және    Білім және    </w:t>
      </w:r>
    </w:p>
    <w:p>
      <w:pPr>
        <w:spacing w:after="0"/>
        <w:ind w:left="0"/>
        <w:jc w:val="both"/>
      </w:pPr>
      <w:r>
        <w:rPr>
          <w:rFonts w:ascii="Times New Roman"/>
          <w:b w:val="false"/>
          <w:i w:val="false"/>
          <w:color w:val="000000"/>
          <w:sz w:val="28"/>
        </w:rPr>
        <w:t>     жөніндегі жұмыс тобын құру     ғылым         ғылым          2001</w:t>
      </w:r>
    </w:p>
    <w:p>
      <w:pPr>
        <w:spacing w:after="0"/>
        <w:ind w:left="0"/>
        <w:jc w:val="both"/>
      </w:pPr>
      <w:r>
        <w:rPr>
          <w:rFonts w:ascii="Times New Roman"/>
          <w:b w:val="false"/>
          <w:i w:val="false"/>
          <w:color w:val="000000"/>
          <w:sz w:val="28"/>
        </w:rPr>
        <w:t>                                    министрлігі   министрлігінің</w:t>
      </w:r>
    </w:p>
    <w:p>
      <w:pPr>
        <w:spacing w:after="0"/>
        <w:ind w:left="0"/>
        <w:jc w:val="both"/>
      </w:pPr>
      <w:r>
        <w:rPr>
          <w:rFonts w:ascii="Times New Roman"/>
          <w:b w:val="false"/>
          <w:i w:val="false"/>
          <w:color w:val="000000"/>
          <w:sz w:val="28"/>
        </w:rPr>
        <w:t>                                                  бұйрығы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2.   Бастауыш және орта кәсіптік    Білім және    Білім және    </w:t>
      </w:r>
    </w:p>
    <w:p>
      <w:pPr>
        <w:spacing w:after="0"/>
        <w:ind w:left="0"/>
        <w:jc w:val="both"/>
      </w:pPr>
      <w:r>
        <w:rPr>
          <w:rFonts w:ascii="Times New Roman"/>
          <w:b w:val="false"/>
          <w:i w:val="false"/>
          <w:color w:val="000000"/>
          <w:sz w:val="28"/>
        </w:rPr>
        <w:t>     білім беру ұйымдары үшін ар.   ғылым         ғылым          2001</w:t>
      </w:r>
    </w:p>
    <w:p>
      <w:pPr>
        <w:spacing w:after="0"/>
        <w:ind w:left="0"/>
        <w:jc w:val="both"/>
      </w:pPr>
      <w:r>
        <w:rPr>
          <w:rFonts w:ascii="Times New Roman"/>
          <w:b w:val="false"/>
          <w:i w:val="false"/>
          <w:color w:val="000000"/>
          <w:sz w:val="28"/>
        </w:rPr>
        <w:t>     найы пәндер бойынша оқулық.    министрлігі   министрлігінің</w:t>
      </w:r>
    </w:p>
    <w:p>
      <w:pPr>
        <w:spacing w:after="0"/>
        <w:ind w:left="0"/>
        <w:jc w:val="both"/>
      </w:pPr>
      <w:r>
        <w:rPr>
          <w:rFonts w:ascii="Times New Roman"/>
          <w:b w:val="false"/>
          <w:i w:val="false"/>
          <w:color w:val="000000"/>
          <w:sz w:val="28"/>
        </w:rPr>
        <w:t>     тарды, оқу-әдістемелік кешен.                бұйрығы</w:t>
      </w:r>
    </w:p>
    <w:p>
      <w:pPr>
        <w:spacing w:after="0"/>
        <w:ind w:left="0"/>
        <w:jc w:val="both"/>
      </w:pPr>
      <w:r>
        <w:rPr>
          <w:rFonts w:ascii="Times New Roman"/>
          <w:b w:val="false"/>
          <w:i w:val="false"/>
          <w:color w:val="000000"/>
          <w:sz w:val="28"/>
        </w:rPr>
        <w:t>     дерді және электронды оқулық.</w:t>
      </w:r>
    </w:p>
    <w:p>
      <w:pPr>
        <w:spacing w:after="0"/>
        <w:ind w:left="0"/>
        <w:jc w:val="both"/>
      </w:pPr>
      <w:r>
        <w:rPr>
          <w:rFonts w:ascii="Times New Roman"/>
          <w:b w:val="false"/>
          <w:i w:val="false"/>
          <w:color w:val="000000"/>
          <w:sz w:val="28"/>
        </w:rPr>
        <w:t>     тарды жасау және шығару жөнін.</w:t>
      </w:r>
    </w:p>
    <w:p>
      <w:pPr>
        <w:spacing w:after="0"/>
        <w:ind w:left="0"/>
        <w:jc w:val="both"/>
      </w:pPr>
      <w:r>
        <w:rPr>
          <w:rFonts w:ascii="Times New Roman"/>
          <w:b w:val="false"/>
          <w:i w:val="false"/>
          <w:color w:val="000000"/>
          <w:sz w:val="28"/>
        </w:rPr>
        <w:t>     дегі оқу-әдістемелік кеңес құру</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3.   Оқулықтарды, оқу-әдістемелік    Қаржы        Бюджеттік      2001-2005</w:t>
      </w:r>
    </w:p>
    <w:p>
      <w:pPr>
        <w:spacing w:after="0"/>
        <w:ind w:left="0"/>
        <w:jc w:val="both"/>
      </w:pPr>
      <w:r>
        <w:rPr>
          <w:rFonts w:ascii="Times New Roman"/>
          <w:b w:val="false"/>
          <w:i w:val="false"/>
          <w:color w:val="000000"/>
          <w:sz w:val="28"/>
        </w:rPr>
        <w:t>     кешендерді және электронды      министрлігі  бағдарлама</w:t>
      </w:r>
    </w:p>
    <w:p>
      <w:pPr>
        <w:spacing w:after="0"/>
        <w:ind w:left="0"/>
        <w:jc w:val="both"/>
      </w:pPr>
      <w:r>
        <w:rPr>
          <w:rFonts w:ascii="Times New Roman"/>
          <w:b w:val="false"/>
          <w:i w:val="false"/>
          <w:color w:val="000000"/>
          <w:sz w:val="28"/>
        </w:rPr>
        <w:t>     оқулықтарды жасау және басып    Білім және</w:t>
      </w:r>
    </w:p>
    <w:p>
      <w:pPr>
        <w:spacing w:after="0"/>
        <w:ind w:left="0"/>
        <w:jc w:val="both"/>
      </w:pPr>
      <w:r>
        <w:rPr>
          <w:rFonts w:ascii="Times New Roman"/>
          <w:b w:val="false"/>
          <w:i w:val="false"/>
          <w:color w:val="000000"/>
          <w:sz w:val="28"/>
        </w:rPr>
        <w:t>     шығару жөніндегі жұмыстарды     ғылым</w:t>
      </w:r>
    </w:p>
    <w:p>
      <w:pPr>
        <w:spacing w:after="0"/>
        <w:ind w:left="0"/>
        <w:jc w:val="both"/>
      </w:pPr>
      <w:r>
        <w:rPr>
          <w:rFonts w:ascii="Times New Roman"/>
          <w:b w:val="false"/>
          <w:i w:val="false"/>
          <w:color w:val="000000"/>
          <w:sz w:val="28"/>
        </w:rPr>
        <w:t>     қаржыландыруды қамтамасыз ету   министрлігі</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4.   Бастауыш және орта кәсіптік    Білім және    Білім және    </w:t>
      </w:r>
    </w:p>
    <w:p>
      <w:pPr>
        <w:spacing w:after="0"/>
        <w:ind w:left="0"/>
        <w:jc w:val="both"/>
      </w:pPr>
      <w:r>
        <w:rPr>
          <w:rFonts w:ascii="Times New Roman"/>
          <w:b w:val="false"/>
          <w:i w:val="false"/>
          <w:color w:val="000000"/>
          <w:sz w:val="28"/>
        </w:rPr>
        <w:t>     білім беру ұйымдары үшін ар.   ғылым         ғылым          2001-2003</w:t>
      </w:r>
    </w:p>
    <w:p>
      <w:pPr>
        <w:spacing w:after="0"/>
        <w:ind w:left="0"/>
        <w:jc w:val="both"/>
      </w:pPr>
      <w:r>
        <w:rPr>
          <w:rFonts w:ascii="Times New Roman"/>
          <w:b w:val="false"/>
          <w:i w:val="false"/>
          <w:color w:val="000000"/>
          <w:sz w:val="28"/>
        </w:rPr>
        <w:t>     найы пәндер бойынша оқу бағ.   министрлігі   министрлігінің</w:t>
      </w:r>
    </w:p>
    <w:p>
      <w:pPr>
        <w:spacing w:after="0"/>
        <w:ind w:left="0"/>
        <w:jc w:val="both"/>
      </w:pPr>
      <w:r>
        <w:rPr>
          <w:rFonts w:ascii="Times New Roman"/>
          <w:b w:val="false"/>
          <w:i w:val="false"/>
          <w:color w:val="000000"/>
          <w:sz w:val="28"/>
        </w:rPr>
        <w:t>     дарламаларына, оқулық макет.                 бұйрығы</w:t>
      </w:r>
    </w:p>
    <w:p>
      <w:pPr>
        <w:spacing w:after="0"/>
        <w:ind w:left="0"/>
        <w:jc w:val="both"/>
      </w:pPr>
      <w:r>
        <w:rPr>
          <w:rFonts w:ascii="Times New Roman"/>
          <w:b w:val="false"/>
          <w:i w:val="false"/>
          <w:color w:val="000000"/>
          <w:sz w:val="28"/>
        </w:rPr>
        <w:t>     теріне, оқу-әдістемелік кешен.</w:t>
      </w:r>
    </w:p>
    <w:p>
      <w:pPr>
        <w:spacing w:after="0"/>
        <w:ind w:left="0"/>
        <w:jc w:val="both"/>
      </w:pPr>
      <w:r>
        <w:rPr>
          <w:rFonts w:ascii="Times New Roman"/>
          <w:b w:val="false"/>
          <w:i w:val="false"/>
          <w:color w:val="000000"/>
          <w:sz w:val="28"/>
        </w:rPr>
        <w:t>     деріне және электронды оқулық.</w:t>
      </w:r>
    </w:p>
    <w:p>
      <w:pPr>
        <w:spacing w:after="0"/>
        <w:ind w:left="0"/>
        <w:jc w:val="both"/>
      </w:pPr>
      <w:r>
        <w:rPr>
          <w:rFonts w:ascii="Times New Roman"/>
          <w:b w:val="false"/>
          <w:i w:val="false"/>
          <w:color w:val="000000"/>
          <w:sz w:val="28"/>
        </w:rPr>
        <w:t xml:space="preserve">     тарға заңнамада белгіленген   </w:t>
      </w:r>
    </w:p>
    <w:p>
      <w:pPr>
        <w:spacing w:after="0"/>
        <w:ind w:left="0"/>
        <w:jc w:val="both"/>
      </w:pPr>
      <w:r>
        <w:rPr>
          <w:rFonts w:ascii="Times New Roman"/>
          <w:b w:val="false"/>
          <w:i w:val="false"/>
          <w:color w:val="000000"/>
          <w:sz w:val="28"/>
        </w:rPr>
        <w:t>     тәртіппен конкурс өткізу</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5.   Бастауыш және орта кәсіптік    Білім және    Білім және    </w:t>
      </w:r>
    </w:p>
    <w:p>
      <w:pPr>
        <w:spacing w:after="0"/>
        <w:ind w:left="0"/>
        <w:jc w:val="both"/>
      </w:pPr>
      <w:r>
        <w:rPr>
          <w:rFonts w:ascii="Times New Roman"/>
          <w:b w:val="false"/>
          <w:i w:val="false"/>
          <w:color w:val="000000"/>
          <w:sz w:val="28"/>
        </w:rPr>
        <w:t>     білім беру ұйымдары үшін ар.   ғылым         ғылым          2001-2004</w:t>
      </w:r>
    </w:p>
    <w:p>
      <w:pPr>
        <w:spacing w:after="0"/>
        <w:ind w:left="0"/>
        <w:jc w:val="both"/>
      </w:pPr>
      <w:r>
        <w:rPr>
          <w:rFonts w:ascii="Times New Roman"/>
          <w:b w:val="false"/>
          <w:i w:val="false"/>
          <w:color w:val="000000"/>
          <w:sz w:val="28"/>
        </w:rPr>
        <w:t>     найы пәндер бойынша оқулық.    министрлігі   министрлігінің</w:t>
      </w:r>
    </w:p>
    <w:p>
      <w:pPr>
        <w:spacing w:after="0"/>
        <w:ind w:left="0"/>
        <w:jc w:val="both"/>
      </w:pPr>
      <w:r>
        <w:rPr>
          <w:rFonts w:ascii="Times New Roman"/>
          <w:b w:val="false"/>
          <w:i w:val="false"/>
          <w:color w:val="000000"/>
          <w:sz w:val="28"/>
        </w:rPr>
        <w:t>     тардың, оқу-әдістемелік кешен.               бұйрығы</w:t>
      </w:r>
    </w:p>
    <w:p>
      <w:pPr>
        <w:spacing w:after="0"/>
        <w:ind w:left="0"/>
        <w:jc w:val="both"/>
      </w:pPr>
      <w:r>
        <w:rPr>
          <w:rFonts w:ascii="Times New Roman"/>
          <w:b w:val="false"/>
          <w:i w:val="false"/>
          <w:color w:val="000000"/>
          <w:sz w:val="28"/>
        </w:rPr>
        <w:t>     дер және электронды оқулық.</w:t>
      </w:r>
    </w:p>
    <w:p>
      <w:pPr>
        <w:spacing w:after="0"/>
        <w:ind w:left="0"/>
        <w:jc w:val="both"/>
      </w:pPr>
      <w:r>
        <w:rPr>
          <w:rFonts w:ascii="Times New Roman"/>
          <w:b w:val="false"/>
          <w:i w:val="false"/>
          <w:color w:val="000000"/>
          <w:sz w:val="28"/>
        </w:rPr>
        <w:t>     тардың әзірлеуші-авторлық</w:t>
      </w:r>
    </w:p>
    <w:p>
      <w:pPr>
        <w:spacing w:after="0"/>
        <w:ind w:left="0"/>
        <w:jc w:val="both"/>
      </w:pPr>
      <w:r>
        <w:rPr>
          <w:rFonts w:ascii="Times New Roman"/>
          <w:b w:val="false"/>
          <w:i w:val="false"/>
          <w:color w:val="000000"/>
          <w:sz w:val="28"/>
        </w:rPr>
        <w:t>     ұжымдарымен бірге семинарлар</w:t>
      </w:r>
    </w:p>
    <w:p>
      <w:pPr>
        <w:spacing w:after="0"/>
        <w:ind w:left="0"/>
        <w:jc w:val="both"/>
      </w:pPr>
      <w:r>
        <w:rPr>
          <w:rFonts w:ascii="Times New Roman"/>
          <w:b w:val="false"/>
          <w:i w:val="false"/>
          <w:color w:val="000000"/>
          <w:sz w:val="28"/>
        </w:rPr>
        <w:t>     өткізу</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6.   Бастауыш және орта кәсіптік    Білім және    Білім және    </w:t>
      </w:r>
    </w:p>
    <w:p>
      <w:pPr>
        <w:spacing w:after="0"/>
        <w:ind w:left="0"/>
        <w:jc w:val="both"/>
      </w:pPr>
      <w:r>
        <w:rPr>
          <w:rFonts w:ascii="Times New Roman"/>
          <w:b w:val="false"/>
          <w:i w:val="false"/>
          <w:color w:val="000000"/>
          <w:sz w:val="28"/>
        </w:rPr>
        <w:t>     білім беру ұйымдары үшін ар.   ғылым         ғылым          2001-2005</w:t>
      </w:r>
    </w:p>
    <w:p>
      <w:pPr>
        <w:spacing w:after="0"/>
        <w:ind w:left="0"/>
        <w:jc w:val="both"/>
      </w:pPr>
      <w:r>
        <w:rPr>
          <w:rFonts w:ascii="Times New Roman"/>
          <w:b w:val="false"/>
          <w:i w:val="false"/>
          <w:color w:val="000000"/>
          <w:sz w:val="28"/>
        </w:rPr>
        <w:t>     найы пәндер бойынша оқу        министрлігі   министрлігінің</w:t>
      </w:r>
    </w:p>
    <w:p>
      <w:pPr>
        <w:spacing w:after="0"/>
        <w:ind w:left="0"/>
        <w:jc w:val="both"/>
      </w:pPr>
      <w:r>
        <w:rPr>
          <w:rFonts w:ascii="Times New Roman"/>
          <w:b w:val="false"/>
          <w:i w:val="false"/>
          <w:color w:val="000000"/>
          <w:sz w:val="28"/>
        </w:rPr>
        <w:t>     бағдарламаларын, оқулықтарды,                бұйрығы</w:t>
      </w:r>
    </w:p>
    <w:p>
      <w:pPr>
        <w:spacing w:after="0"/>
        <w:ind w:left="0"/>
        <w:jc w:val="both"/>
      </w:pPr>
      <w:r>
        <w:rPr>
          <w:rFonts w:ascii="Times New Roman"/>
          <w:b w:val="false"/>
          <w:i w:val="false"/>
          <w:color w:val="000000"/>
          <w:sz w:val="28"/>
        </w:rPr>
        <w:t xml:space="preserve">     оқу-әдістемелік кешендерді </w:t>
      </w:r>
    </w:p>
    <w:p>
      <w:pPr>
        <w:spacing w:after="0"/>
        <w:ind w:left="0"/>
        <w:jc w:val="both"/>
      </w:pPr>
      <w:r>
        <w:rPr>
          <w:rFonts w:ascii="Times New Roman"/>
          <w:b w:val="false"/>
          <w:i w:val="false"/>
          <w:color w:val="000000"/>
          <w:sz w:val="28"/>
        </w:rPr>
        <w:t>     және электронды оқулықтарды</w:t>
      </w:r>
    </w:p>
    <w:p>
      <w:pPr>
        <w:spacing w:after="0"/>
        <w:ind w:left="0"/>
        <w:jc w:val="both"/>
      </w:pP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7.   Бастауыш және орта кәсіптік    Білім және    Білім және    </w:t>
      </w:r>
    </w:p>
    <w:p>
      <w:pPr>
        <w:spacing w:after="0"/>
        <w:ind w:left="0"/>
        <w:jc w:val="both"/>
      </w:pPr>
      <w:r>
        <w:rPr>
          <w:rFonts w:ascii="Times New Roman"/>
          <w:b w:val="false"/>
          <w:i w:val="false"/>
          <w:color w:val="000000"/>
          <w:sz w:val="28"/>
        </w:rPr>
        <w:t>     білім беру ұйымдары үшін ар.   ғылым         ғылым          2002-2005</w:t>
      </w:r>
    </w:p>
    <w:p>
      <w:pPr>
        <w:spacing w:after="0"/>
        <w:ind w:left="0"/>
        <w:jc w:val="both"/>
      </w:pPr>
      <w:r>
        <w:rPr>
          <w:rFonts w:ascii="Times New Roman"/>
          <w:b w:val="false"/>
          <w:i w:val="false"/>
          <w:color w:val="000000"/>
          <w:sz w:val="28"/>
        </w:rPr>
        <w:t>     найы пәндер бойынша байқау     министрлігі   министрлігінің</w:t>
      </w:r>
    </w:p>
    <w:p>
      <w:pPr>
        <w:spacing w:after="0"/>
        <w:ind w:left="0"/>
        <w:jc w:val="both"/>
      </w:pPr>
      <w:r>
        <w:rPr>
          <w:rFonts w:ascii="Times New Roman"/>
          <w:b w:val="false"/>
          <w:i w:val="false"/>
          <w:color w:val="000000"/>
          <w:sz w:val="28"/>
        </w:rPr>
        <w:t>     оқулықтарын, оқу-әдістемелік                 бұйрығы</w:t>
      </w:r>
    </w:p>
    <w:p>
      <w:pPr>
        <w:spacing w:after="0"/>
        <w:ind w:left="0"/>
        <w:jc w:val="both"/>
      </w:pPr>
      <w:r>
        <w:rPr>
          <w:rFonts w:ascii="Times New Roman"/>
          <w:b w:val="false"/>
          <w:i w:val="false"/>
          <w:color w:val="000000"/>
          <w:sz w:val="28"/>
        </w:rPr>
        <w:t xml:space="preserve">     кешендерді және электронды </w:t>
      </w:r>
    </w:p>
    <w:p>
      <w:pPr>
        <w:spacing w:after="0"/>
        <w:ind w:left="0"/>
        <w:jc w:val="both"/>
      </w:pPr>
      <w:r>
        <w:rPr>
          <w:rFonts w:ascii="Times New Roman"/>
          <w:b w:val="false"/>
          <w:i w:val="false"/>
          <w:color w:val="000000"/>
          <w:sz w:val="28"/>
        </w:rPr>
        <w:t>     оқулықтарды шығару және</w:t>
      </w:r>
    </w:p>
    <w:p>
      <w:pPr>
        <w:spacing w:after="0"/>
        <w:ind w:left="0"/>
        <w:jc w:val="both"/>
      </w:pPr>
      <w:r>
        <w:rPr>
          <w:rFonts w:ascii="Times New Roman"/>
          <w:b w:val="false"/>
          <w:i w:val="false"/>
          <w:color w:val="000000"/>
          <w:sz w:val="28"/>
        </w:rPr>
        <w:t>     жоспарын дайындау</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8.   Бастауыш және орта кәсіптік    Білім және    Білім және    </w:t>
      </w:r>
    </w:p>
    <w:p>
      <w:pPr>
        <w:spacing w:after="0"/>
        <w:ind w:left="0"/>
        <w:jc w:val="both"/>
      </w:pPr>
      <w:r>
        <w:rPr>
          <w:rFonts w:ascii="Times New Roman"/>
          <w:b w:val="false"/>
          <w:i w:val="false"/>
          <w:color w:val="000000"/>
          <w:sz w:val="28"/>
        </w:rPr>
        <w:t>     білім беру ұйымдары үшін ар.   ғылым         ғылым          2003-2005</w:t>
      </w:r>
    </w:p>
    <w:p>
      <w:pPr>
        <w:spacing w:after="0"/>
        <w:ind w:left="0"/>
        <w:jc w:val="both"/>
      </w:pPr>
      <w:r>
        <w:rPr>
          <w:rFonts w:ascii="Times New Roman"/>
          <w:b w:val="false"/>
          <w:i w:val="false"/>
          <w:color w:val="000000"/>
          <w:sz w:val="28"/>
        </w:rPr>
        <w:t>     найы пәндер бойынша оқулық.    министрлігі   министрлігінің</w:t>
      </w:r>
    </w:p>
    <w:p>
      <w:pPr>
        <w:spacing w:after="0"/>
        <w:ind w:left="0"/>
        <w:jc w:val="both"/>
      </w:pPr>
      <w:r>
        <w:rPr>
          <w:rFonts w:ascii="Times New Roman"/>
          <w:b w:val="false"/>
          <w:i w:val="false"/>
          <w:color w:val="000000"/>
          <w:sz w:val="28"/>
        </w:rPr>
        <w:t>     тарды, оқу-әдістемелік                       бұйрығы</w:t>
      </w:r>
    </w:p>
    <w:p>
      <w:pPr>
        <w:spacing w:after="0"/>
        <w:ind w:left="0"/>
        <w:jc w:val="both"/>
      </w:pPr>
      <w:r>
        <w:rPr>
          <w:rFonts w:ascii="Times New Roman"/>
          <w:b w:val="false"/>
          <w:i w:val="false"/>
          <w:color w:val="000000"/>
          <w:sz w:val="28"/>
        </w:rPr>
        <w:t>     кешендерді және электронды</w:t>
      </w:r>
    </w:p>
    <w:p>
      <w:pPr>
        <w:spacing w:after="0"/>
        <w:ind w:left="0"/>
        <w:jc w:val="both"/>
      </w:pPr>
      <w:r>
        <w:rPr>
          <w:rFonts w:ascii="Times New Roman"/>
          <w:b w:val="false"/>
          <w:i w:val="false"/>
          <w:color w:val="000000"/>
          <w:sz w:val="28"/>
        </w:rPr>
        <w:t>     оқулықтарды сараптау, енгізу</w:t>
      </w:r>
    </w:p>
    <w:p>
      <w:pPr>
        <w:spacing w:after="0"/>
        <w:ind w:left="0"/>
        <w:jc w:val="both"/>
      </w:pPr>
      <w:r>
        <w:rPr>
          <w:rFonts w:ascii="Times New Roman"/>
          <w:b w:val="false"/>
          <w:i w:val="false"/>
          <w:color w:val="000000"/>
          <w:sz w:val="28"/>
        </w:rPr>
        <w:t>     және жетілдіру</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9.   Оқу бағдарламаларын, байқау    Білім және    Білім және    </w:t>
      </w:r>
    </w:p>
    <w:p>
      <w:pPr>
        <w:spacing w:after="0"/>
        <w:ind w:left="0"/>
        <w:jc w:val="both"/>
      </w:pPr>
      <w:r>
        <w:rPr>
          <w:rFonts w:ascii="Times New Roman"/>
          <w:b w:val="false"/>
          <w:i w:val="false"/>
          <w:color w:val="000000"/>
          <w:sz w:val="28"/>
        </w:rPr>
        <w:t>     оқулықтарын, оқу-әдістемелік   ғылым         ғылым          2003-2005</w:t>
      </w:r>
    </w:p>
    <w:p>
      <w:pPr>
        <w:spacing w:after="0"/>
        <w:ind w:left="0"/>
        <w:jc w:val="both"/>
      </w:pPr>
      <w:r>
        <w:rPr>
          <w:rFonts w:ascii="Times New Roman"/>
          <w:b w:val="false"/>
          <w:i w:val="false"/>
          <w:color w:val="000000"/>
          <w:sz w:val="28"/>
        </w:rPr>
        <w:t>     кешендерді және электронды     министрлігі   министрлігінің</w:t>
      </w:r>
    </w:p>
    <w:p>
      <w:pPr>
        <w:spacing w:after="0"/>
        <w:ind w:left="0"/>
        <w:jc w:val="both"/>
      </w:pPr>
      <w:r>
        <w:rPr>
          <w:rFonts w:ascii="Times New Roman"/>
          <w:b w:val="false"/>
          <w:i w:val="false"/>
          <w:color w:val="000000"/>
          <w:sz w:val="28"/>
        </w:rPr>
        <w:t>     оқулықтарды жинақы тұратын                   бұйрығы</w:t>
      </w:r>
    </w:p>
    <w:p>
      <w:pPr>
        <w:spacing w:after="0"/>
        <w:ind w:left="0"/>
        <w:jc w:val="both"/>
      </w:pPr>
      <w:r>
        <w:rPr>
          <w:rFonts w:ascii="Times New Roman"/>
          <w:b w:val="false"/>
          <w:i w:val="false"/>
          <w:color w:val="000000"/>
          <w:sz w:val="28"/>
        </w:rPr>
        <w:t>     этникалық топтар тілдеріне</w:t>
      </w:r>
    </w:p>
    <w:p>
      <w:pPr>
        <w:spacing w:after="0"/>
        <w:ind w:left="0"/>
        <w:jc w:val="both"/>
      </w:pPr>
      <w:r>
        <w:rPr>
          <w:rFonts w:ascii="Times New Roman"/>
          <w:b w:val="false"/>
          <w:i w:val="false"/>
          <w:color w:val="000000"/>
          <w:sz w:val="28"/>
        </w:rPr>
        <w:t>     аудару</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10.  Эксперименттер нәтижелерін     Білім және    Білім және    </w:t>
      </w:r>
    </w:p>
    <w:p>
      <w:pPr>
        <w:spacing w:after="0"/>
        <w:ind w:left="0"/>
        <w:jc w:val="both"/>
      </w:pPr>
      <w:r>
        <w:rPr>
          <w:rFonts w:ascii="Times New Roman"/>
          <w:b w:val="false"/>
          <w:i w:val="false"/>
          <w:color w:val="000000"/>
          <w:sz w:val="28"/>
        </w:rPr>
        <w:t>     ескере отырып, тиісті өз.      ғылым         ғылым          2003-2005</w:t>
      </w:r>
    </w:p>
    <w:p>
      <w:pPr>
        <w:spacing w:after="0"/>
        <w:ind w:left="0"/>
        <w:jc w:val="both"/>
      </w:pPr>
      <w:r>
        <w:rPr>
          <w:rFonts w:ascii="Times New Roman"/>
          <w:b w:val="false"/>
          <w:i w:val="false"/>
          <w:color w:val="000000"/>
          <w:sz w:val="28"/>
        </w:rPr>
        <w:t>     герістерді енгізіп, сапалы     министрлігі   министрлігінің</w:t>
      </w:r>
    </w:p>
    <w:p>
      <w:pPr>
        <w:spacing w:after="0"/>
        <w:ind w:left="0"/>
        <w:jc w:val="both"/>
      </w:pPr>
      <w:r>
        <w:rPr>
          <w:rFonts w:ascii="Times New Roman"/>
          <w:b w:val="false"/>
          <w:i w:val="false"/>
          <w:color w:val="000000"/>
          <w:sz w:val="28"/>
        </w:rPr>
        <w:t>     оқулықтарды, оқу-әдістемелік                 бұйрығы</w:t>
      </w:r>
    </w:p>
    <w:p>
      <w:pPr>
        <w:spacing w:after="0"/>
        <w:ind w:left="0"/>
        <w:jc w:val="both"/>
      </w:pPr>
      <w:r>
        <w:rPr>
          <w:rFonts w:ascii="Times New Roman"/>
          <w:b w:val="false"/>
          <w:i w:val="false"/>
          <w:color w:val="000000"/>
          <w:sz w:val="28"/>
        </w:rPr>
        <w:t>     кешендерді және электронды</w:t>
      </w:r>
    </w:p>
    <w:p>
      <w:pPr>
        <w:spacing w:after="0"/>
        <w:ind w:left="0"/>
        <w:jc w:val="both"/>
      </w:pPr>
      <w:r>
        <w:rPr>
          <w:rFonts w:ascii="Times New Roman"/>
          <w:b w:val="false"/>
          <w:i w:val="false"/>
          <w:color w:val="000000"/>
          <w:sz w:val="28"/>
        </w:rPr>
        <w:t xml:space="preserve">     оқулықтарды басып шығару                     </w:t>
      </w:r>
    </w:p>
    <w:p>
      <w:pPr>
        <w:spacing w:after="0"/>
        <w:ind w:left="0"/>
        <w:jc w:val="both"/>
      </w:pPr>
      <w:r>
        <w:rPr>
          <w:rFonts w:ascii="Times New Roman"/>
          <w:b w:val="false"/>
          <w:i w:val="false"/>
          <w:color w:val="000000"/>
          <w:sz w:val="28"/>
        </w:rPr>
        <w:t>     және көбейту жоспарын жасау</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11.  Жаңа оқулықтармен, оқу-әдіс.   Білім және    Білім және    </w:t>
      </w:r>
    </w:p>
    <w:p>
      <w:pPr>
        <w:spacing w:after="0"/>
        <w:ind w:left="0"/>
        <w:jc w:val="both"/>
      </w:pPr>
      <w:r>
        <w:rPr>
          <w:rFonts w:ascii="Times New Roman"/>
          <w:b w:val="false"/>
          <w:i w:val="false"/>
          <w:color w:val="000000"/>
          <w:sz w:val="28"/>
        </w:rPr>
        <w:t>     темелік кешендермен және       ғылым         ғылым          2003-2005</w:t>
      </w:r>
    </w:p>
    <w:p>
      <w:pPr>
        <w:spacing w:after="0"/>
        <w:ind w:left="0"/>
        <w:jc w:val="both"/>
      </w:pPr>
      <w:r>
        <w:rPr>
          <w:rFonts w:ascii="Times New Roman"/>
          <w:b w:val="false"/>
          <w:i w:val="false"/>
          <w:color w:val="000000"/>
          <w:sz w:val="28"/>
        </w:rPr>
        <w:t>     электронды оқулықтармен        министрлігі   министрлігінің</w:t>
      </w:r>
    </w:p>
    <w:p>
      <w:pPr>
        <w:spacing w:after="0"/>
        <w:ind w:left="0"/>
        <w:jc w:val="both"/>
      </w:pPr>
      <w:r>
        <w:rPr>
          <w:rFonts w:ascii="Times New Roman"/>
          <w:b w:val="false"/>
          <w:i w:val="false"/>
          <w:color w:val="000000"/>
          <w:sz w:val="28"/>
        </w:rPr>
        <w:t>     жұмыс істеу үшін педагогика.                 бұйрығы</w:t>
      </w:r>
    </w:p>
    <w:p>
      <w:pPr>
        <w:spacing w:after="0"/>
        <w:ind w:left="0"/>
        <w:jc w:val="both"/>
      </w:pPr>
      <w:r>
        <w:rPr>
          <w:rFonts w:ascii="Times New Roman"/>
          <w:b w:val="false"/>
          <w:i w:val="false"/>
          <w:color w:val="000000"/>
          <w:sz w:val="28"/>
        </w:rPr>
        <w:t xml:space="preserve">     лық мамандарды даярлау және </w:t>
      </w:r>
    </w:p>
    <w:p>
      <w:pPr>
        <w:spacing w:after="0"/>
        <w:ind w:left="0"/>
        <w:jc w:val="both"/>
      </w:pPr>
      <w:r>
        <w:rPr>
          <w:rFonts w:ascii="Times New Roman"/>
          <w:b w:val="false"/>
          <w:i w:val="false"/>
          <w:color w:val="000000"/>
          <w:sz w:val="28"/>
        </w:rPr>
        <w:t xml:space="preserve">     қайта даярлау бойынша жұмыстар </w:t>
      </w:r>
    </w:p>
    <w:p>
      <w:pPr>
        <w:spacing w:after="0"/>
        <w:ind w:left="0"/>
        <w:jc w:val="both"/>
      </w:pPr>
      <w:r>
        <w:rPr>
          <w:rFonts w:ascii="Times New Roman"/>
          <w:b w:val="false"/>
          <w:i w:val="false"/>
          <w:color w:val="000000"/>
          <w:sz w:val="28"/>
        </w:rPr>
        <w:t>     жүргізу</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12.  Бекітілген бағдарламаға сәй.   Білім және    Білім және    </w:t>
      </w:r>
    </w:p>
    <w:p>
      <w:pPr>
        <w:spacing w:after="0"/>
        <w:ind w:left="0"/>
        <w:jc w:val="both"/>
      </w:pPr>
      <w:r>
        <w:rPr>
          <w:rFonts w:ascii="Times New Roman"/>
          <w:b w:val="false"/>
          <w:i w:val="false"/>
          <w:color w:val="000000"/>
          <w:sz w:val="28"/>
        </w:rPr>
        <w:t xml:space="preserve">     кес дайындалған жаңа оқулық.   ғылым         ғылым          тұрақты  </w:t>
      </w:r>
    </w:p>
    <w:p>
      <w:pPr>
        <w:spacing w:after="0"/>
        <w:ind w:left="0"/>
        <w:jc w:val="both"/>
      </w:pPr>
      <w:r>
        <w:rPr>
          <w:rFonts w:ascii="Times New Roman"/>
          <w:b w:val="false"/>
          <w:i w:val="false"/>
          <w:color w:val="000000"/>
          <w:sz w:val="28"/>
        </w:rPr>
        <w:t>     тармен, оқу-әдістемелік ке.    министрлігі   министрлігінің</w:t>
      </w:r>
    </w:p>
    <w:p>
      <w:pPr>
        <w:spacing w:after="0"/>
        <w:ind w:left="0"/>
        <w:jc w:val="both"/>
      </w:pPr>
      <w:r>
        <w:rPr>
          <w:rFonts w:ascii="Times New Roman"/>
          <w:b w:val="false"/>
          <w:i w:val="false"/>
          <w:color w:val="000000"/>
          <w:sz w:val="28"/>
        </w:rPr>
        <w:t>     шендермен және электронды      Облыстардың,  бұйрығы</w:t>
      </w:r>
    </w:p>
    <w:p>
      <w:pPr>
        <w:spacing w:after="0"/>
        <w:ind w:left="0"/>
        <w:jc w:val="both"/>
      </w:pPr>
      <w:r>
        <w:rPr>
          <w:rFonts w:ascii="Times New Roman"/>
          <w:b w:val="false"/>
          <w:i w:val="false"/>
          <w:color w:val="000000"/>
          <w:sz w:val="28"/>
        </w:rPr>
        <w:t>     оқулықтармен оқу орындарын     Астана және   Облыстардың,</w:t>
      </w:r>
    </w:p>
    <w:p>
      <w:pPr>
        <w:spacing w:after="0"/>
        <w:ind w:left="0"/>
        <w:jc w:val="both"/>
      </w:pPr>
      <w:r>
        <w:rPr>
          <w:rFonts w:ascii="Times New Roman"/>
          <w:b w:val="false"/>
          <w:i w:val="false"/>
          <w:color w:val="000000"/>
          <w:sz w:val="28"/>
        </w:rPr>
        <w:t xml:space="preserve">     уақытылы қамтамасыз ету        Алматы қала.  Астана және  </w:t>
      </w:r>
    </w:p>
    <w:p>
      <w:pPr>
        <w:spacing w:after="0"/>
        <w:ind w:left="0"/>
        <w:jc w:val="both"/>
      </w:pPr>
      <w:r>
        <w:rPr>
          <w:rFonts w:ascii="Times New Roman"/>
          <w:b w:val="false"/>
          <w:i w:val="false"/>
          <w:color w:val="000000"/>
          <w:sz w:val="28"/>
        </w:rPr>
        <w:t>                                    ларының       Алматы қала.</w:t>
      </w:r>
    </w:p>
    <w:p>
      <w:pPr>
        <w:spacing w:after="0"/>
        <w:ind w:left="0"/>
        <w:jc w:val="both"/>
      </w:pPr>
      <w:r>
        <w:rPr>
          <w:rFonts w:ascii="Times New Roman"/>
          <w:b w:val="false"/>
          <w:i w:val="false"/>
          <w:color w:val="000000"/>
          <w:sz w:val="28"/>
        </w:rPr>
        <w:t>                                    әкімдері      ларының</w:t>
      </w:r>
    </w:p>
    <w:p>
      <w:pPr>
        <w:spacing w:after="0"/>
        <w:ind w:left="0"/>
        <w:jc w:val="both"/>
      </w:pPr>
      <w:r>
        <w:rPr>
          <w:rFonts w:ascii="Times New Roman"/>
          <w:b w:val="false"/>
          <w:i w:val="false"/>
          <w:color w:val="000000"/>
          <w:sz w:val="28"/>
        </w:rPr>
        <w:t>                                                  әкімдерінің</w:t>
      </w:r>
    </w:p>
    <w:p>
      <w:pPr>
        <w:spacing w:after="0"/>
        <w:ind w:left="0"/>
        <w:jc w:val="both"/>
      </w:pPr>
      <w:r>
        <w:rPr>
          <w:rFonts w:ascii="Times New Roman"/>
          <w:b w:val="false"/>
          <w:i w:val="false"/>
          <w:color w:val="000000"/>
          <w:sz w:val="28"/>
        </w:rPr>
        <w:t>                                                  шешімдері</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