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579b" w14:textId="baa5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30 наурыздағы N 418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20 сәуір N 529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Ақмола облысының ауыл шаруашылығы тауарларын өндірушілерін 2001 жылғы көктемгі егіске тұқымдық материалмен қосымша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"Ақмола облысының ауыл шаруашылығы тауарларын өндірушілеріне 2001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көктемгі егіс жұмыстарын жүргізуге көмек көрсету жөніндегі шаралар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Үкіметінің 2001 жылғы 30 наурыздағы N 418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P010418_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2-тармақта: "15 000 (он бес мың)" деген сөздер "20 000 (жиырма мың)"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