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bccc" w14:textId="ed8b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15 қарашадағы N 1721 және 2000 жылғы 12 желтоқсандағы N 1828а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сәуір N 530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"СНПС-Ақтөбемұнайгаз" ашық үлгідегі акционерлік қоғамы сериясы МГ N 996 (мұнай) лицензияның қолданылуын тоқтата тұруды туындатқан лицензиялық-келісімшарт ережелері бұзылуын жоюына байланысты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Республикасында жер қойнауын пайдалану құқығына N 996 МГ сериясындағы лицензияның (мұнай) қолданылуын тоқтата тұру туралы" Қазақстан Республикасы Үкіметінің 2000 жылғы 15 қарашадағы N 1721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P001721_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Республикасында жер қойнауын пайдалану құқығына сериясы МГ N 996 (мұнай) лицензияның қолданылуын тоқтата тұру мерзімін ұзарту туралы" Қазақстан Республикасы Үкіметінің 2000 жылғы 12 желтоқсандағы N 1828а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P001828a </w:t>
      </w:r>
      <w:r>
        <w:rPr>
          <w:rFonts w:ascii="Times New Roman"/>
          <w:b w:val="false"/>
          <w:i w:val="false"/>
          <w:color w:val="000000"/>
          <w:sz w:val="28"/>
        </w:rPr>
        <w:t xml:space="preserve">а 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Энергетика және минералдық ресурстар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 "СНПС-Ақтөбемұнайгаз" ашық үлгідегі акционерлік қоғамын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сериясы МГ N 996 (мұнай) лицензияның қолданылуын тоқтата тұрудың жойылғаны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