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cb59" w14:textId="833c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"Босқындар туралы" Қазақстан Республикасы Заңының жобасын Қазақстан Республикасы Парламентінің Мәжілісінен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21 сәуір N 537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"Босқындар туралы" Қазақстан Республикасы Заңының жобасы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Парламентінің Мәжілісінен қайтарылып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Жұманазарова А.Б.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