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c543f1" w14:textId="dc543f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2001 жылғы 18 қаңтардағы N 68 қаулысына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2001 жылғы 24 сәуір N 544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"Қазақстан Республикасының Үкіметі мен Эстон Республикасы Үкіметінің арасындағы темір жол көлігі саласындағы ынтымақтастық туралы келісімге қол қою туралы" Қазақстан Республикасы Үкіметінің 2001 жылғы 18 қаңтардағы N 68 </w:t>
      </w:r>
      <w:r>
        <w:rPr>
          <w:rFonts w:ascii="Times New Roman"/>
          <w:b w:val="false"/>
          <w:i w:val="false"/>
          <w:color w:val="000000"/>
          <w:sz w:val="28"/>
        </w:rPr>
        <w:t xml:space="preserve">P010068_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мынадай өзгеріс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3-тармақтағы "Қазақстан Республикасының Көлік және коммуникациялар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бірінші вице-министрі Әбдіқалық Зәкірұлы Нәлібаевқа" деген сөздер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Республикасының Көлік және коммуникациялар министрі Кәрім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Қажымқанұлы Мәсімовке" деген сөздермен ауыстырылсын.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2. Осы қаулы қол қойылған күнінен бастап күшіне енеді.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Премьер-Министрі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Мамандар: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Багарова Ж.А.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Жұманазарова А.Б.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