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33e8" w14:textId="0be3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сәуір N 549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Беріліп отырған қосымшаға сәйкес жер қойнауын пайдалану құқығына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лицензиялар жер қойнауын пайдалану құқығын беруге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ресімделсін.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Энергетика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осы қаулыдан туындайтын қажетті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2001 жылғы 25 сәуірдегі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549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Жер қойнауын пайдалану құқығын беруге байланысты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ресімдеуге жататын жер қойнауын пайдалану құқығына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арналған лицензиялардың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 ! Лицензия нөмірі   ! Бастапқы жер         ! Жаңа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   !                   ! қойнауын пайдаланушы !   пайдаланушы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       2                  3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 Сериясы МГ          "Тоғай" жауапкершілігі  "Өркен"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1997 жылғы 04.12.     шектеулі серіктестігі  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 565 Д (темір)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 Сериясы ГКИ         "Тоғай" жауапкершілігі  "Өркен"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жылғы 29.09.     шектеулі серіктестігі  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N 1509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 Сериясы ГКИ         "Тоғай" жауапкершілігі  "Өркен"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жылғы 29.09.     шектеулі серіктестігі  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N 1510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