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5a3c2" w14:textId="185a3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Ресей Федерациясының Красноярск өлкесі мен Иркутск облысы аумағында орналасқан ағаш дайындау кәсіпорындары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2001 жылғы 25 сәуір N 554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Ресей Федерациясының Красноярск өлкесі мен Иркутск облысы аумағында орналасқан Қазақстан Республикасы ағаш дайындау кәсіпорындарының мемлекеттік мүлкін сақтау және тиімді пайдалану мақсатында Қазақстан Республикасының Үкіметі қаулы етеді: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Қосымшаға сәйкес мүлiктiң тапсырылатын күнге нақты болуы мен жай-күйiн ескере отырып, Ресей Федерациясының Красноярск өлкесi мен Иркутск облысы аумағында орналасқан ағаш дайындау кәсiпорындары Шығыс Қазақстан облысының коммуналдық меншiгiне берiлсiн.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Қаржы министрлiгiнiң Мемлекеттік мүлік және жекешелендіру комитеті Шығыс Қазақстан облысының әкімімен бірлесіп осы қаулының 1-тармағын орындау жөнінде шаралар қабылдасын.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күнiнен бастап күшiне енедi.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2001 ж. 25 сәуірдегі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554 қаулысына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облысының коммуналдық меншігіне берiлетін Ресей Федерациясының Красноярск өлкесiнде және Иркутск облысында орналасқан ағаш дайындау кәсіпорындарының тізбесі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Ағаш дайындау                   !         Орналасқан жері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кәсіпорындарының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бұрынғы атауы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1                   !               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 Иркутск қаласы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1. "Қазиркутскорман" АҮАҚ                Казачинско-Ленский ауданы,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БК (қазақстан тарапының қатысу үлесi     Магистральный кентi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50 %)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Тулун АӨШ                             Тулун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3. Алматы АӨШ                            Братск қаласы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4. Невель прораб учаскесі                Квиток кенті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5. "Гигант" кеңшарының АДУ               Усть-Илимск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Красноярск өлкесі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6. Абалак АҚТБ                           Лесосибирск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Ақмола облыстық ауыл                     Иркутск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шаруашылық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7. Атбасар АДУ                           Чуна ауданы, Чуна кенті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8. Култук АДУ                            Слюдянка ауданы, Култук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кенті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9. Федоров АДУ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10. Витим АӨШ                            Бурятия Республикасы, Муй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ауданы, Таксимо кентi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Красноярск өлкесі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11. Қорғалжын АДУ                        Козуль ауданы,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Чернореченская стансасы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12. Целиноград АҚТБ                      Лесосибирск қаласы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13. Назаров АДУ                          Назарово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Жамбыл облыстық ауыл                     Красноярск өлкесі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шаруашылық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14. Жамбыл АӨШ                           Қарабола станциясы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Көкшетау облыстық ауыл                   Иркутск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шаруашылығы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15. Усть-Илимск АӨШ                      Железнодорожный кенті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Красноярск өлкесi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16. Куйбышев АӨШ                         Мотыгино қала үлгісіндегі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Қостанай облыстық ауыл                   кенті, Иркутск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шаруашылығы басқармасы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17. Қостанай АӨШ                         Чуна ауданы, Чуна кенті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18. Камышин АДУ                          Братск кенті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Красноярск өлкесі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19. Қарасу АДУ                           Қарабола станциясы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Қызылорда облыстық ауыл                    Иркутск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шаруашылығы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20. Қармақшы АДУ                        Мотыгино кенті, Водников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Солтүстiк Қазақстан облыстық             2 көшесі Иркутск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ауыл шаруашылығы басқармасы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21. Приангарск АӨШ                       Братск кенті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Семей облыстық ауыл                      Красноярск өлкесі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шаруашылығы басқармасы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22. Семей АДУ                            Канск қаласы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Торғай облыстық ауыл                     Иркутск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шаруашылығы басқармасы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23. Есіл АДУ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 АДУ -  ағаш дайындау учаскесі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АҚТБ - ағашты қайта тиеу базасы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* АӨШ - ағаш өнеркәсібі шаруашылығы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