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6b36" w14:textId="6396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"Астана-Бәйтерек" монументін орнату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сәуір N 569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қаласында "Астана-Бәйтерек" монументін орнату туралы (бұдан әрі - Монумент) Қазақстан Республикасында орнатылатын ескерткіштер мен монументтер жөніндегі мемлекеттік комиссияның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Монументке тапсырыс беруші болып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Президентінің Іс Басқармасы (келісім бойынша)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Астана қаласының әкімі: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Тапсырыс берушімен келісім бойынша құрылыс кезеңінде монументті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орнатуға жер учаскесін бөлуді;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Монументті орнату жұмыстары басталғанға дейін инженерлік желілерді: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сумен жабдықтау, кәріз, энергиямен жабдықтау және телефон тарту жұмыстарын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Монументті орнату аяқталғаннан кейін маңындағы аумақты көркейту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жұмыстар жүргізілуін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