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38d17" w14:textId="0138d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"Мұнай және газ көлiгi" ұлттық компаниясы" жабық акционерлiк қоғамын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 мамыр N 591.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Мұнай-газ саласының жұмысын жүйелеу және магистральдық құбыр желiлерiн басқарудың бiрыңғай жүйесiн құру мақсатында Қазақстан Республикасының Үкiметi қаулы етеді: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Оның жарғылық капиталына мемлекеттiң 100 пайыз қатысуымен "Мұнай және газ көлiгi" ұлттық компаниясы" жабық акционерлiк қоғамы (бұдан әрi - Қоғам) құрылсын.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2-тармақ алып тасталды - ҚР Үкіметінің 2002.09.25. N 1051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қаулысымен. </w:t>
      </w:r>
      <w:r>
        <w:rPr>
          <w:rFonts w:ascii="Times New Roman"/>
          <w:b w:val="false"/>
          <w:i w:val="false"/>
          <w:color w:val="000000"/>
          <w:sz w:val="28"/>
        </w:rPr>
        <w:t xml:space="preserve">P021051_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Қаржы министрлiгiнiң Мемлекеттiк мүлiк және жекешелендiру комитетi заңнамада белгiленген тәртiппен: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Республикасының Энергетика және минералдық ресурстар министрлiгiмен (бұдан әрi - Министрлiк) бірлесіп 1-қосымшаға сәйкес акционерлік қоғамдардың акцияларының бұдан бұрын берілген мемлекеттік пакеттерін "ҚазТрансойл" мұнай тасымалдау жөнiндегi ұлттық компания" (бұдан әрi - ҰМТК) жабық акционерлiк қоғамының мүлкi (активтерi) құрамынан шығаруды және осы акциялар пакеттерiн беру арқылы Қоғамның жарғылық капиталын қалыптастыруды;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Қоғамның жарғысын бекiтудi және оның мемлекеттiк тiркелуiн;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Министрлiкпен бiрлесiп ҰМТК-ның "ҚазТрансОйл" жабық акционерлiк қоғамы болып қайта аталуын және Қоғамның жарғылық капиталына "ҚазТрансОйл" жабық акционерлiк қоғамының 100 (жүз) пайыз мөлшерiнде акцияларының мемлекеттiк пакетi берiлуiн;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Қазақстан Республикасының Көлiк және коммуникациялар министрлiгiмен бiрлесiп Қоғамның жарғылық капиталына "Қазтеңiзкөлiкфлот" ұлттық теңiз кеме компаниясы" жабық акционерлiк қоғамының 50 (елу) пайыз мөлшерiнде акцияларының мемлекеттiк пакетiнiң берiлуiн;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осы қаулыны iске асыру үшiн қажеттi өзге де шаралардың қабылдануын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қамтамасыз етсiн.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3-тармақтың 5)тармақшасы алып тасталды - ҚР Үкіметінің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2002.09.25. N 1051 қаулысымен.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P021051_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4. 3-қосымшаға сәйкес Қазақстан Республикасы Үкiметiнiң кейбiр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шешiмдерiне енгiзiлетiн өзгерiстер бекiтiлсiн.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қаулының орындалуын бақылау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Премьер-Министрiнiң бiрiншi орынбасары Д.К. Ахметовке жүктелсiн.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қол қойылған күнінен бастап күшiне енедi.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жылғы 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591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Акцияларының пакеттері "ҚазТрансОйл" мұнай тасымалдау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жөніндегі ұлттық компаниясы" жабық акционерлік қоғамы мүлкінің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(активтерінің) құрамынан шығарылатын және "Мұнай және газ көлігі"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компаниясы" жабық акционерлік қоғамының жарғылық капиталына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берілетін акционерлік қоғамдардың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"Ақтөбемұнайбайланыс" ААҚ (90 %);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"Байланыс" ААҚ (3,5 %);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"Мұнай-Импэкс" ЖАҚ (99 %);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"ҚазТрансГаз" ЖАҚ (100 %);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"ҚазТрансБайланыс" (90 %);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"Атырау халықаралық әуежайы" ААҚ (100 %);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"Еуро-Азия Эйр" тікұшақ авиакомпаниясы" ААҚ (100 %).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жылғы 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591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"Мұнай және газ көлігі" ұлттық компаниясы"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жабық акционерлік қоғамы директорлар кеңесінің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Қарабалин Ұзақбай Сүлейменұлы - Қазақстан Республикасының Энергетика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минералдық ресурстар вице-министрі, төраға;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Сафинов Қанатбек Бейсенбекұлы -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Премьер-Министрінің Кеңсесі Заң бөлімінің меңгерушісі;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Андрющенко Александр Иванович - Қазақстан Республикасының Экономика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сауда вице-министрі;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Раханов Мақсұтбек Смағұлұлы - Қазақстан Республикасының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 Мемлекеттік мүлік және жекешелендіру комитетінің төрағасы;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Құлыбаев Тимур Асқарұлы.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жылғы 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591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Yкiметiнiң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кейбiр шешімдерiне енгiзiлетiн өзгерiстер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"Құбыр желiсi көлiгiн дамыту мәселелерi" туралы Қазақстан Республикасы Үкiметiнiң 1997 жылғы 24 шiлдедегi N 1176 </w:t>
      </w:r>
      <w:r>
        <w:rPr>
          <w:rFonts w:ascii="Times New Roman"/>
          <w:b w:val="false"/>
          <w:i w:val="false"/>
          <w:color w:val="000000"/>
          <w:sz w:val="28"/>
        </w:rPr>
        <w:t xml:space="preserve">P971176_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1-тармақтағы ", сондай-ақ барлық жаңа халықаралық құбыр желiсi жобаларында" деген сөздер алынып тасталсын.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"Акциялардың мемлекеттiк пакеттерiне мемлекеттiк меншіктің түрлерi және ұйымдарға қатысудың мемлекеттік үлестерi туралы" Қазақстан Республикасы Үкiметiнiң 1999 жылғы 12 сәуiрдегi N 405 </w:t>
      </w:r>
      <w:r>
        <w:rPr>
          <w:rFonts w:ascii="Times New Roman"/>
          <w:b w:val="false"/>
          <w:i w:val="false"/>
          <w:color w:val="000000"/>
          <w:sz w:val="28"/>
        </w:rPr>
        <w:t xml:space="preserve">P990405_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(Қазақстан Республикасының ПҮКЖ-ы, 1999 ж., N 13, 124-құжат):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2-қосымшада: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"Алматы қаласы" деген бөлiмде: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100-жол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"100 "Мұнай және газ көлiгi" ұлттық компаниясы" ЖАҚ";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"Ақтөбе облысы" деген бөлiмде реттiк нөмiрi 125-жол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"Атырау облысы" деген бөлiмде реттiк нөмiрi 139, 141-жолдар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"Павлодар облысы" деген бөлiмде реттiк нөмiрi 261-жол алынып тасталсын.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"Құбыр желiсi көлiгiн дамыту жөнiндегi жекелеген мәселелер" туралы Қазақстан Республикасы Үкiметінің 1999 жылғы 29 сәуiрдегi N 513 </w:t>
      </w:r>
      <w:r>
        <w:rPr>
          <w:rFonts w:ascii="Times New Roman"/>
          <w:b w:val="false"/>
          <w:i w:val="false"/>
          <w:color w:val="000000"/>
          <w:sz w:val="28"/>
        </w:rPr>
        <w:t xml:space="preserve">P990513_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(Қазақстан Республикасының ПҮКЖ-ы, 1999 ж., N 16, 166-құжат):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 алынып тасталсын.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"Республикалық меншіктегi ұйымдар акцияларының мемлекеттiк пакеттерi мен мемлекеттiк үлестеріне иелік ету және пайдалану жөнiндегi құқықтарды беру туралы" Қазақстан Республикасы Үкiметiнiң 1999 жылғы 27 мамырдағы N 659 </w:t>
      </w:r>
      <w:r>
        <w:rPr>
          <w:rFonts w:ascii="Times New Roman"/>
          <w:b w:val="false"/>
          <w:i w:val="false"/>
          <w:color w:val="000000"/>
          <w:sz w:val="28"/>
        </w:rPr>
        <w:t xml:space="preserve">P990659_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қосымшада: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Энергетика және минералдық ресурстар министрлiгiне" деген бөлiмде реттiк нөмiрi 17-жол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 "Мұнай және газ көлiгi" ұлттық компаниясы" ЖАҚ".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"Кейбiр акционерлiк қоғамдар акцияларының мемлекеттiк пакеттерiн "ҚазТрансОйл" мұнай тасымалдау жөнiндегi ұлттық компаниясы" жабық акционерлiк қоғамына беру туралы" Қазақстан Республикасы Үкiметiнiң 1999 жылғы 17 қыркүйектегi N 1400 </w:t>
      </w:r>
      <w:r>
        <w:rPr>
          <w:rFonts w:ascii="Times New Roman"/>
          <w:b w:val="false"/>
          <w:i w:val="false"/>
          <w:color w:val="000000"/>
          <w:sz w:val="28"/>
        </w:rPr>
        <w:t xml:space="preserve">P991400_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 алынып тасталсын.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"Мұнайгаз секторының кейбiр мәселелерi" туралы Қазақстан Республикасы Үкiметiнiң 2000 жылғы 22 қаңтардағы N 113 </w:t>
      </w:r>
      <w:r>
        <w:rPr>
          <w:rFonts w:ascii="Times New Roman"/>
          <w:b w:val="false"/>
          <w:i w:val="false"/>
          <w:color w:val="000000"/>
          <w:sz w:val="28"/>
        </w:rPr>
        <w:t xml:space="preserve">P000113_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2) және 3) тармақшалары алынып тасталсын.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"ҚазТрансГаз" жабық акционерлiк қоғамын құру туралы" Қазақстан Республикасы Үкiметiнiң 2000 жылғы 5 ақпандағы N 173 </w:t>
      </w:r>
      <w:r>
        <w:rPr>
          <w:rFonts w:ascii="Times New Roman"/>
          <w:b w:val="false"/>
          <w:i w:val="false"/>
          <w:color w:val="000000"/>
          <w:sz w:val="28"/>
        </w:rPr>
        <w:t xml:space="preserve">P000173_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(Қазақстан Республикасының ПҮКЖ-ы, 2000 ж., N 5-6, 68-құжат):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3) және 4) тармақшалары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 алынып тасталсын.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"Евро-Азия Эйр" тiкұшақ авиакомпаниясы" ашық акционерлiк қоғамы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акцияларының мемлекеттiк пакетiн "ҚазТрансОйл" мұнай тасымалдау жөнiндегi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компания" жабық акционерлiк қоғамына беру туралы"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Үкiметiнiң 2000 жылғы 25 мамырдағы N 785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P000785_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қаулысында: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"Жекешелендiруге жатпайтын мемлекеттiк меншiк объектiлерiнiң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тiзбесi туралы" Қазақстан Республикасы Үкiметiнiң 2000 жылғы 24 қазандағы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1587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P001587_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қаулысында (Қазақстан Республикасының ПҮКЖ-ы, 2000 ж., 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43, 513-құжат):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2-қосымшада: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реттiк нөмiрi 2-жол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"Мұнай және газ көлігі" ұлттық компаниясы" ЖАҚ (Алматы қаласы)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100%";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реттiк нөмiрi 5-жолдағы "100%" деген сан "50%" деген санмен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"Азаматтық авиация қызметiнiң кейбiр мәселелерi туралы"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Үкiметiнiң 2000 жылғы 2 қарашадағы N 1659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P001659_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қаулысында: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1-тармақтың 2) тармақшасы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2-тармақ алынып тасталсын.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11. Күші жойылды - ҚР Үкіметінің 17.07.2023 </w:t>
      </w:r>
      <w:r>
        <w:rPr>
          <w:rFonts w:ascii="Times New Roman"/>
          <w:b w:val="false"/>
          <w:i w:val="false"/>
          <w:color w:val="000000"/>
          <w:sz w:val="28"/>
        </w:rPr>
        <w:t>№ 602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Қасымбеков Б.А.  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