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2e6d" w14:textId="1152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2001 жылғы 14 сәуірдегі N 585 Жарлығын іске асыру жөніндегі кейбір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4 мамыр N 606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"2001 жылға арналған республикалық бюджет туралы" Қазақстан Республикасының 2000 жылғы 22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16-3-бабына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облысының әкімшілік орталығын Талдықорған қаласына көшіру жөніндегі іс-шараларды іске асыруға 2001 жылға арналған республикалық бюджетте көзделген қаражаттың есебінен Алматы облысының әкіміне 530 (бес жүз отыз) миллион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әкімият ғимаратын жөндеуге - 145 (жүз қырық бес) миллион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Талдықорған қаласы, Абай көшесі, 256 мекен-жайы бойынша орналасқан ғимаратқа көшірілетін Талдықорған қаласының қалалық мемлекеттік органдарына жиһаз сатып алуға - 18 (он сегіз) миллион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Жансүгіров атындағы көшеде орналасқан Политехникалық лицейдің жатақханасын жөндеуге, қайта жаңартуға, сондай-ақ ол үшін жиһаз, жұмсақ мүкәммал және жабдықтар сатып алуға - 140 (жүз қырық) миллион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кемінде 200 пәтер сатып алуға және оларды жөндеуге 92 (тоқсан екі)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48 пәтерлі аяқталмаған екі үйдің құрылысын аяқтауға - 135 (жүз отыз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бес) миллион теңге бөлсін;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бөлінетін қаражаттың мақсатты пайдаланылуын бақылауды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Алматы облысының әкімі 2001 жылғы 1 маусымға дейін осы қаулының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1-тармағына сәйкес бөлінетін қаражаттың пайдаланылуы туралы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Үкіметіне тәптіштелген есеп тапсырсын.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