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2c49" w14:textId="ff72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инновациялық даму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10 мамыр N 617.
Күші жойылды - ҚР Үкіметінің 2004.04.08. N 393 қаулысымен.</w:t>
      </w:r>
    </w:p>
    <w:p>
      <w:pPr>
        <w:spacing w:after="0"/>
        <w:ind w:left="0"/>
        <w:jc w:val="both"/>
      </w:pPr>
      <w:bookmarkStart w:name="z0" w:id="0"/>
      <w:r>
        <w:rPr>
          <w:rFonts w:ascii="Times New Roman"/>
          <w:b w:val="false"/>
          <w:i w:val="false"/>
          <w:color w:val="000000"/>
          <w:sz w:val="28"/>
        </w:rPr>
        <w:t>
      "Қазақстан Республикасы Үкіметінің 2000-2002 жылдарға арналған іс-қимыл бағдарламасын іске асыру жөніндегі іс-шаралардың жоспары туралы" Қазақстан Республикасы Үкіметінің 2000 жылғы 7 наурыздағы N 367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инновациялық даму бағдарламасы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10 мамырдағы        </w:t>
      </w:r>
      <w:r>
        <w:br/>
      </w:r>
      <w:r>
        <w:rPr>
          <w:rFonts w:ascii="Times New Roman"/>
          <w:b w:val="false"/>
          <w:i w:val="false"/>
          <w:color w:val="000000"/>
          <w:sz w:val="28"/>
        </w:rPr>
        <w:t xml:space="preserve">
N 617 қаулысымен           </w:t>
      </w:r>
      <w:r>
        <w:br/>
      </w:r>
      <w:r>
        <w:rPr>
          <w:rFonts w:ascii="Times New Roman"/>
          <w:b w:val="false"/>
          <w:i w:val="false"/>
          <w:color w:val="000000"/>
          <w:sz w:val="28"/>
        </w:rPr>
        <w:t xml:space="preserve">
бекітілген              </w:t>
      </w:r>
    </w:p>
    <w:bookmarkStart w:name="z1"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Инновациялық даму Бағдарламасы </w:t>
      </w:r>
    </w:p>
    <w:bookmarkEnd w:id="1"/>
    <w:p>
      <w:pPr>
        <w:spacing w:after="0"/>
        <w:ind w:left="0"/>
        <w:jc w:val="both"/>
      </w:pPr>
      <w:r>
        <w:rPr>
          <w:rFonts w:ascii="Times New Roman"/>
          <w:b w:val="false"/>
          <w:i w:val="false"/>
          <w:color w:val="000000"/>
          <w:sz w:val="28"/>
        </w:rPr>
        <w:t xml:space="preserve">      Астана - 2001 ж. </w:t>
      </w:r>
    </w:p>
    <w:bookmarkStart w:name="z2" w:id="2"/>
    <w:p>
      <w:pPr>
        <w:spacing w:after="0"/>
        <w:ind w:left="0"/>
        <w:jc w:val="left"/>
      </w:pPr>
      <w:r>
        <w:rPr>
          <w:rFonts w:ascii="Times New Roman"/>
          <w:b/>
          <w:i w:val="false"/>
          <w:color w:val="000000"/>
        </w:rPr>
        <w:t xml:space="preserve"> 
1. БАҒДАРЛАМАНЫҢ ПАСПОРТЫ </w:t>
      </w:r>
    </w:p>
    <w:bookmarkEnd w:id="2"/>
    <w:p>
      <w:pPr>
        <w:spacing w:after="0"/>
        <w:ind w:left="0"/>
        <w:jc w:val="both"/>
      </w:pPr>
      <w:r>
        <w:rPr>
          <w:rFonts w:ascii="Times New Roman"/>
          <w:b w:val="false"/>
          <w:i w:val="false"/>
          <w:color w:val="000000"/>
          <w:sz w:val="28"/>
        </w:rPr>
        <w:t xml:space="preserve">    Атауы          Қазақстан Республикасының инновациялық даму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 Yкiметiнiң 2000-2002 жылдарға </w:t>
      </w:r>
      <w:r>
        <w:br/>
      </w:r>
      <w:r>
        <w:rPr>
          <w:rFonts w:ascii="Times New Roman"/>
          <w:b w:val="false"/>
          <w:i w:val="false"/>
          <w:color w:val="000000"/>
          <w:sz w:val="28"/>
        </w:rPr>
        <w:t xml:space="preserve">
әзiрлеу үшін   арналған iс-қимыл бағдарламасын iске асыру жөнiндегi </w:t>
      </w:r>
      <w:r>
        <w:br/>
      </w:r>
      <w:r>
        <w:rPr>
          <w:rFonts w:ascii="Times New Roman"/>
          <w:b w:val="false"/>
          <w:i w:val="false"/>
          <w:color w:val="000000"/>
          <w:sz w:val="28"/>
        </w:rPr>
        <w:t xml:space="preserve">
негіздеме      iс-шаралардың жоспары туралы" Қазақстан Республикасы </w:t>
      </w:r>
      <w:r>
        <w:br/>
      </w:r>
      <w:r>
        <w:rPr>
          <w:rFonts w:ascii="Times New Roman"/>
          <w:b w:val="false"/>
          <w:i w:val="false"/>
          <w:color w:val="000000"/>
          <w:sz w:val="28"/>
        </w:rPr>
        <w:t>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инновациялық қызметiнiң </w:t>
      </w:r>
      <w:r>
        <w:br/>
      </w:r>
      <w:r>
        <w:rPr>
          <w:rFonts w:ascii="Times New Roman"/>
          <w:b w:val="false"/>
          <w:i w:val="false"/>
          <w:color w:val="000000"/>
          <w:sz w:val="28"/>
        </w:rPr>
        <w:t xml:space="preserve">
               тұжырымдамасы (Қазақстан Республикасы Үкiметiнiң </w:t>
      </w:r>
      <w:r>
        <w:br/>
      </w:r>
      <w:r>
        <w:rPr>
          <w:rFonts w:ascii="Times New Roman"/>
          <w:b w:val="false"/>
          <w:i w:val="false"/>
          <w:color w:val="000000"/>
          <w:sz w:val="28"/>
        </w:rPr>
        <w:t xml:space="preserve">
               мәжiлiсiнде мақұлданған, 1999 жылғы 20 шiлдедегi N 19 </w:t>
      </w:r>
      <w:r>
        <w:br/>
      </w:r>
      <w:r>
        <w:rPr>
          <w:rFonts w:ascii="Times New Roman"/>
          <w:b w:val="false"/>
          <w:i w:val="false"/>
          <w:color w:val="000000"/>
          <w:sz w:val="28"/>
        </w:rPr>
        <w:t xml:space="preserve">
               хаттама, Қазақстан Республикасы Энергетика, индустрия </w:t>
      </w:r>
      <w:r>
        <w:br/>
      </w:r>
      <w:r>
        <w:rPr>
          <w:rFonts w:ascii="Times New Roman"/>
          <w:b w:val="false"/>
          <w:i w:val="false"/>
          <w:color w:val="000000"/>
          <w:sz w:val="28"/>
        </w:rPr>
        <w:t xml:space="preserve">
               және сауда министрiнiң 2000 жылғы 28 наурыздағы </w:t>
      </w:r>
      <w:r>
        <w:br/>
      </w:r>
      <w:r>
        <w:rPr>
          <w:rFonts w:ascii="Times New Roman"/>
          <w:b w:val="false"/>
          <w:i w:val="false"/>
          <w:color w:val="000000"/>
          <w:sz w:val="28"/>
        </w:rPr>
        <w:t xml:space="preserve">
               N 117 бұйрығымен бекiтiлген). </w:t>
      </w:r>
    </w:p>
    <w:p>
      <w:pPr>
        <w:spacing w:after="0"/>
        <w:ind w:left="0"/>
        <w:jc w:val="both"/>
      </w:pPr>
      <w:r>
        <w:rPr>
          <w:rFonts w:ascii="Times New Roman"/>
          <w:b w:val="false"/>
          <w:i w:val="false"/>
          <w:color w:val="000000"/>
          <w:sz w:val="28"/>
        </w:rPr>
        <w:t xml:space="preserve">Әзiрлеушi      Қазақстан Республикасының Энергетика және минералдық </w:t>
      </w:r>
      <w:r>
        <w:br/>
      </w:r>
      <w:r>
        <w:rPr>
          <w:rFonts w:ascii="Times New Roman"/>
          <w:b w:val="false"/>
          <w:i w:val="false"/>
          <w:color w:val="000000"/>
          <w:sz w:val="28"/>
        </w:rPr>
        <w:t xml:space="preserve">
               ресурстар министрлiгi. </w:t>
      </w:r>
    </w:p>
    <w:p>
      <w:pPr>
        <w:spacing w:after="0"/>
        <w:ind w:left="0"/>
        <w:jc w:val="both"/>
      </w:pPr>
      <w:r>
        <w:rPr>
          <w:rFonts w:ascii="Times New Roman"/>
          <w:b w:val="false"/>
          <w:i w:val="false"/>
          <w:color w:val="000000"/>
          <w:sz w:val="28"/>
        </w:rPr>
        <w:t xml:space="preserve">Бағдарламаның  Ғылым мен техника жетiстiктерiн пайдалану негiзiнде </w:t>
      </w:r>
      <w:r>
        <w:br/>
      </w:r>
      <w:r>
        <w:rPr>
          <w:rFonts w:ascii="Times New Roman"/>
          <w:b w:val="false"/>
          <w:i w:val="false"/>
          <w:color w:val="000000"/>
          <w:sz w:val="28"/>
        </w:rPr>
        <w:t xml:space="preserve">
мақсаты        ел экономикасын дамыту үшiн қажеттi шарттар мен </w:t>
      </w:r>
      <w:r>
        <w:br/>
      </w:r>
      <w:r>
        <w:rPr>
          <w:rFonts w:ascii="Times New Roman"/>
          <w:b w:val="false"/>
          <w:i w:val="false"/>
          <w:color w:val="000000"/>
          <w:sz w:val="28"/>
        </w:rPr>
        <w:t xml:space="preserve">
               қолайлы ортаны құру, теңгерiлген өндiрiстiк </w:t>
      </w:r>
      <w:r>
        <w:br/>
      </w:r>
      <w:r>
        <w:rPr>
          <w:rFonts w:ascii="Times New Roman"/>
          <w:b w:val="false"/>
          <w:i w:val="false"/>
          <w:color w:val="000000"/>
          <w:sz w:val="28"/>
        </w:rPr>
        <w:t xml:space="preserve">
               инфрақұрылымды қалыптастыру және елдiң жалпы ұлттық </w:t>
      </w:r>
      <w:r>
        <w:br/>
      </w:r>
      <w:r>
        <w:rPr>
          <w:rFonts w:ascii="Times New Roman"/>
          <w:b w:val="false"/>
          <w:i w:val="false"/>
          <w:color w:val="000000"/>
          <w:sz w:val="28"/>
        </w:rPr>
        <w:t xml:space="preserve">
               өнiмiнде шикiзатты құрайтын бөлiктi кезең-кезеңiмен </w:t>
      </w:r>
      <w:r>
        <w:br/>
      </w:r>
      <w:r>
        <w:rPr>
          <w:rFonts w:ascii="Times New Roman"/>
          <w:b w:val="false"/>
          <w:i w:val="false"/>
          <w:color w:val="000000"/>
          <w:sz w:val="28"/>
        </w:rPr>
        <w:t xml:space="preserve">
               жоғары технологиялық экспорттық өнiммен алмастыру. </w:t>
      </w:r>
    </w:p>
    <w:p>
      <w:pPr>
        <w:spacing w:after="0"/>
        <w:ind w:left="0"/>
        <w:jc w:val="both"/>
      </w:pPr>
      <w:r>
        <w:rPr>
          <w:rFonts w:ascii="Times New Roman"/>
          <w:b w:val="false"/>
          <w:i w:val="false"/>
          <w:color w:val="000000"/>
          <w:sz w:val="28"/>
        </w:rPr>
        <w:t xml:space="preserve">Бағдарламаның  Бағдарламаның негiзгi мақсатына сәйкес мынадай: </w:t>
      </w:r>
      <w:r>
        <w:br/>
      </w:r>
      <w:r>
        <w:rPr>
          <w:rFonts w:ascii="Times New Roman"/>
          <w:b w:val="false"/>
          <w:i w:val="false"/>
          <w:color w:val="000000"/>
          <w:sz w:val="28"/>
        </w:rPr>
        <w:t xml:space="preserve">
мiндеттерi     экономиканың басымды ғылыми-техникалық және </w:t>
      </w:r>
      <w:r>
        <w:br/>
      </w:r>
      <w:r>
        <w:rPr>
          <w:rFonts w:ascii="Times New Roman"/>
          <w:b w:val="false"/>
          <w:i w:val="false"/>
          <w:color w:val="000000"/>
          <w:sz w:val="28"/>
        </w:rPr>
        <w:t xml:space="preserve">
               технологиялық дамуын қамтамасыз ету; </w:t>
      </w:r>
      <w:r>
        <w:br/>
      </w:r>
      <w:r>
        <w:rPr>
          <w:rFonts w:ascii="Times New Roman"/>
          <w:b w:val="false"/>
          <w:i w:val="false"/>
          <w:color w:val="000000"/>
          <w:sz w:val="28"/>
        </w:rPr>
        <w:t xml:space="preserve">
               экономиканың шикiзаттық емес секторларын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инновациялық қызметтi мемлекеттiк қолдау және </w:t>
      </w:r>
      <w:r>
        <w:br/>
      </w:r>
      <w:r>
        <w:rPr>
          <w:rFonts w:ascii="Times New Roman"/>
          <w:b w:val="false"/>
          <w:i w:val="false"/>
          <w:color w:val="000000"/>
          <w:sz w:val="28"/>
        </w:rPr>
        <w:t xml:space="preserve">
               өндiрiстiк кәсiпкерлiк қызметтi артықшылықпен дамыту </w:t>
      </w:r>
      <w:r>
        <w:br/>
      </w:r>
      <w:r>
        <w:rPr>
          <w:rFonts w:ascii="Times New Roman"/>
          <w:b w:val="false"/>
          <w:i w:val="false"/>
          <w:color w:val="000000"/>
          <w:sz w:val="28"/>
        </w:rPr>
        <w:t xml:space="preserve">
               жүйесiн қалыптастыру; </w:t>
      </w:r>
      <w:r>
        <w:br/>
      </w:r>
      <w:r>
        <w:rPr>
          <w:rFonts w:ascii="Times New Roman"/>
          <w:b w:val="false"/>
          <w:i w:val="false"/>
          <w:color w:val="000000"/>
          <w:sz w:val="28"/>
        </w:rPr>
        <w:t xml:space="preserve">
               өнеркәсiптiң технологиялық жаңғыртылуын жүргiзу және </w:t>
      </w:r>
      <w:r>
        <w:br/>
      </w:r>
      <w:r>
        <w:rPr>
          <w:rFonts w:ascii="Times New Roman"/>
          <w:b w:val="false"/>
          <w:i w:val="false"/>
          <w:color w:val="000000"/>
          <w:sz w:val="28"/>
        </w:rPr>
        <w:t xml:space="preserve">
               экспортқа бағдарланған ғылымды қажетсiнетiн </w:t>
      </w:r>
      <w:r>
        <w:br/>
      </w:r>
      <w:r>
        <w:rPr>
          <w:rFonts w:ascii="Times New Roman"/>
          <w:b w:val="false"/>
          <w:i w:val="false"/>
          <w:color w:val="000000"/>
          <w:sz w:val="28"/>
        </w:rPr>
        <w:t xml:space="preserve">
               өндiрiстердi құру; </w:t>
      </w:r>
      <w:r>
        <w:br/>
      </w:r>
      <w:r>
        <w:rPr>
          <w:rFonts w:ascii="Times New Roman"/>
          <w:b w:val="false"/>
          <w:i w:val="false"/>
          <w:color w:val="000000"/>
          <w:sz w:val="28"/>
        </w:rPr>
        <w:t xml:space="preserve">
               инновациялық қызметтiң инфрақұрылымын қалыптастыру; </w:t>
      </w:r>
      <w:r>
        <w:br/>
      </w:r>
      <w:r>
        <w:rPr>
          <w:rFonts w:ascii="Times New Roman"/>
          <w:b w:val="false"/>
          <w:i w:val="false"/>
          <w:color w:val="000000"/>
          <w:sz w:val="28"/>
        </w:rPr>
        <w:t xml:space="preserve">
               инновациялық салаға шағын бизнес субъектiлерiн тарту; </w:t>
      </w:r>
      <w:r>
        <w:br/>
      </w:r>
      <w:r>
        <w:rPr>
          <w:rFonts w:ascii="Times New Roman"/>
          <w:b w:val="false"/>
          <w:i w:val="false"/>
          <w:color w:val="000000"/>
          <w:sz w:val="28"/>
        </w:rPr>
        <w:t xml:space="preserve">
               инновациялық қызметтi кадрлық қамтамасыз ету; </w:t>
      </w:r>
      <w:r>
        <w:br/>
      </w:r>
      <w:r>
        <w:rPr>
          <w:rFonts w:ascii="Times New Roman"/>
          <w:b w:val="false"/>
          <w:i w:val="false"/>
          <w:color w:val="000000"/>
          <w:sz w:val="28"/>
        </w:rPr>
        <w:t xml:space="preserve">
               экономиканың инновациялық даму басымдықтарын </w:t>
      </w:r>
      <w:r>
        <w:br/>
      </w:r>
      <w:r>
        <w:rPr>
          <w:rFonts w:ascii="Times New Roman"/>
          <w:b w:val="false"/>
          <w:i w:val="false"/>
          <w:color w:val="000000"/>
          <w:sz w:val="28"/>
        </w:rPr>
        <w:t xml:space="preserve">
               қамтамасыз ететiн инновациялық қызметтiң нормативтiк </w:t>
      </w:r>
      <w:r>
        <w:br/>
      </w:r>
      <w:r>
        <w:rPr>
          <w:rFonts w:ascii="Times New Roman"/>
          <w:b w:val="false"/>
          <w:i w:val="false"/>
          <w:color w:val="000000"/>
          <w:sz w:val="28"/>
        </w:rPr>
        <w:t xml:space="preserve">
               құқықтық базасын қалыптастыру; </w:t>
      </w:r>
      <w:r>
        <w:br/>
      </w:r>
      <w:r>
        <w:rPr>
          <w:rFonts w:ascii="Times New Roman"/>
          <w:b w:val="false"/>
          <w:i w:val="false"/>
          <w:color w:val="000000"/>
          <w:sz w:val="28"/>
        </w:rPr>
        <w:t xml:space="preserve">
               халықаралық ғылыми-техникалық ынтымақтастықты дамыту </w:t>
      </w:r>
      <w:r>
        <w:br/>
      </w:r>
      <w:r>
        <w:rPr>
          <w:rFonts w:ascii="Times New Roman"/>
          <w:b w:val="false"/>
          <w:i w:val="false"/>
          <w:color w:val="000000"/>
          <w:sz w:val="28"/>
        </w:rPr>
        <w:t xml:space="preserve">
               міндеттерiн шешу көзделеді. </w:t>
      </w:r>
    </w:p>
    <w:p>
      <w:pPr>
        <w:spacing w:after="0"/>
        <w:ind w:left="0"/>
        <w:jc w:val="both"/>
      </w:pPr>
      <w:r>
        <w:rPr>
          <w:rFonts w:ascii="Times New Roman"/>
          <w:b w:val="false"/>
          <w:i w:val="false"/>
          <w:color w:val="000000"/>
          <w:sz w:val="28"/>
        </w:rPr>
        <w:t xml:space="preserve">Қаржыландыру   Мемлекеттiк бюджет, несие ресурстары, инновациялық </w:t>
      </w:r>
      <w:r>
        <w:br/>
      </w:r>
      <w:r>
        <w:rPr>
          <w:rFonts w:ascii="Times New Roman"/>
          <w:b w:val="false"/>
          <w:i w:val="false"/>
          <w:color w:val="000000"/>
          <w:sz w:val="28"/>
        </w:rPr>
        <w:t xml:space="preserve">
көздерi        қызмет субъектiлерiнiң меншiктi қаражаты, шетел </w:t>
      </w:r>
      <w:r>
        <w:br/>
      </w:r>
      <w:r>
        <w:rPr>
          <w:rFonts w:ascii="Times New Roman"/>
          <w:b w:val="false"/>
          <w:i w:val="false"/>
          <w:color w:val="000000"/>
          <w:sz w:val="28"/>
        </w:rPr>
        <w:t xml:space="preserve">
               капиталы. </w:t>
      </w:r>
    </w:p>
    <w:p>
      <w:pPr>
        <w:spacing w:after="0"/>
        <w:ind w:left="0"/>
        <w:jc w:val="both"/>
      </w:pPr>
      <w:r>
        <w:rPr>
          <w:rFonts w:ascii="Times New Roman"/>
          <w:b w:val="false"/>
          <w:i w:val="false"/>
          <w:color w:val="000000"/>
          <w:sz w:val="28"/>
        </w:rPr>
        <w:t xml:space="preserve">Iске асыру     Бағдарламаны iске асыру 2001-2015 жылдар кезеңiне </w:t>
      </w:r>
      <w:r>
        <w:br/>
      </w:r>
      <w:r>
        <w:rPr>
          <w:rFonts w:ascii="Times New Roman"/>
          <w:b w:val="false"/>
          <w:i w:val="false"/>
          <w:color w:val="000000"/>
          <w:sz w:val="28"/>
        </w:rPr>
        <w:t xml:space="preserve">
мерзiмдерi     белгiленген.     </w:t>
      </w:r>
    </w:p>
    <w:p>
      <w:pPr>
        <w:spacing w:after="0"/>
        <w:ind w:left="0"/>
        <w:jc w:val="both"/>
      </w:pPr>
      <w:r>
        <w:rPr>
          <w:rFonts w:ascii="Times New Roman"/>
          <w:b w:val="false"/>
          <w:i w:val="false"/>
          <w:color w:val="000000"/>
          <w:sz w:val="28"/>
        </w:rPr>
        <w:t xml:space="preserve">Күтiлетiн      Елдiң тұрақты әлеуметтiк-экономикалық дамуын </w:t>
      </w:r>
      <w:r>
        <w:br/>
      </w:r>
      <w:r>
        <w:rPr>
          <w:rFonts w:ascii="Times New Roman"/>
          <w:b w:val="false"/>
          <w:i w:val="false"/>
          <w:color w:val="000000"/>
          <w:sz w:val="28"/>
        </w:rPr>
        <w:t xml:space="preserve">
нәтижелер      қамтамасыз ету, дүниежүзiлiк сұранымның рыногының </w:t>
      </w:r>
      <w:r>
        <w:br/>
      </w:r>
      <w:r>
        <w:rPr>
          <w:rFonts w:ascii="Times New Roman"/>
          <w:b w:val="false"/>
          <w:i w:val="false"/>
          <w:color w:val="000000"/>
          <w:sz w:val="28"/>
        </w:rPr>
        <w:t xml:space="preserve">
               конъюнктурасына экономиканың тәуелдiлiгiн төмендету. </w:t>
      </w:r>
    </w:p>
    <w:p>
      <w:pPr>
        <w:spacing w:after="0"/>
        <w:ind w:left="0"/>
        <w:jc w:val="both"/>
      </w:pPr>
      <w:r>
        <w:rPr>
          <w:rFonts w:ascii="Times New Roman"/>
          <w:b w:val="false"/>
          <w:i w:val="false"/>
          <w:color w:val="000000"/>
          <w:sz w:val="28"/>
        </w:rPr>
        <w:t xml:space="preserve">               Жаңа жұмыс орындарын құру. </w:t>
      </w:r>
    </w:p>
    <w:bookmarkStart w:name="z3" w:id="3"/>
    <w:p>
      <w:pPr>
        <w:spacing w:after="0"/>
        <w:ind w:left="0"/>
        <w:jc w:val="left"/>
      </w:pPr>
      <w:r>
        <w:rPr>
          <w:rFonts w:ascii="Times New Roman"/>
          <w:b/>
          <w:i w:val="false"/>
          <w:color w:val="000000"/>
        </w:rPr>
        <w:t xml:space="preserve"> 
2. КIРIСПЕ </w:t>
      </w:r>
    </w:p>
    <w:bookmarkEnd w:id="3"/>
    <w:p>
      <w:pPr>
        <w:spacing w:after="0"/>
        <w:ind w:left="0"/>
        <w:jc w:val="both"/>
      </w:pPr>
      <w:r>
        <w:rPr>
          <w:rFonts w:ascii="Times New Roman"/>
          <w:b w:val="false"/>
          <w:i w:val="false"/>
          <w:color w:val="000000"/>
          <w:sz w:val="28"/>
        </w:rPr>
        <w:t xml:space="preserve">      Бағдарлама Қазақстан Республикасы Yкiметінің 2000 жылғы 7 наурыздағы N 367 қаулысымен бекітілген Қазақстан Республикасы Yкiметiнiң 2000-2002 жылдарға арналған iс-қимыл бағдарламасын iске асыру жөнiндегi iс-шаралар жоспарына сәйкес әзiрлендi. </w:t>
      </w:r>
      <w:r>
        <w:br/>
      </w:r>
      <w:r>
        <w:rPr>
          <w:rFonts w:ascii="Times New Roman"/>
          <w:b w:val="false"/>
          <w:i w:val="false"/>
          <w:color w:val="000000"/>
          <w:sz w:val="28"/>
        </w:rPr>
        <w:t xml:space="preserve">
      Бағдарлама ғылым мен техника жетістіктерін пайдалану негізінде елдің ұзақ мерзiмдi әлеуметтiк-экономикалық дамуының бiрыңғай мемлекеттік саясатын қалыптастыру мен жүргiзуге бағытталған. </w:t>
      </w:r>
      <w:r>
        <w:br/>
      </w:r>
      <w:r>
        <w:rPr>
          <w:rFonts w:ascii="Times New Roman"/>
          <w:b w:val="false"/>
          <w:i w:val="false"/>
          <w:color w:val="000000"/>
          <w:sz w:val="28"/>
        </w:rPr>
        <w:t>
      "Қазақстан-2030" </w:t>
      </w:r>
      <w:r>
        <w:rPr>
          <w:rFonts w:ascii="Times New Roman"/>
          <w:b w:val="false"/>
          <w:i w:val="false"/>
          <w:color w:val="000000"/>
          <w:sz w:val="28"/>
        </w:rPr>
        <w:t xml:space="preserve">стратегиясының </w:t>
      </w:r>
      <w:r>
        <w:rPr>
          <w:rFonts w:ascii="Times New Roman"/>
          <w:b w:val="false"/>
          <w:i w:val="false"/>
          <w:color w:val="000000"/>
          <w:sz w:val="28"/>
        </w:rPr>
        <w:t xml:space="preserve"> ең тұтқалы басымдықтарының бiрi экономиканың теңгерiмдi дамуының, жалпы ұлттық өнiмiн құрайтын шикiзатты жоғары технологиялы, оның iшiнде экспорттық өнімге кезең-кезеңмен алмастыру және елдің ғылыми-техникалық әлеуетін тиiмді пайдалану негiзiнде экономикалық өсу болып табылады. </w:t>
      </w:r>
      <w:r>
        <w:br/>
      </w:r>
      <w:r>
        <w:rPr>
          <w:rFonts w:ascii="Times New Roman"/>
          <w:b w:val="false"/>
          <w:i w:val="false"/>
          <w:color w:val="000000"/>
          <w:sz w:val="28"/>
        </w:rPr>
        <w:t xml:space="preserve">
      Қазақстанда бұл үшiн барлық алғышарттар бар. Бұл - бай табиғи ресурстар, бос өндiрiстiк қуаттардың болуы, жеткiлiктi бiлiктi ғылыми-техникалық қызметкерлер және жоғары жалпы бiлiмдiлiк деңгейiмен ұштасқан арзан жұмыс күшi, бiрқатар технологиялық тұрпаттар бойынша дайындықтардың болуы. </w:t>
      </w:r>
      <w:r>
        <w:br/>
      </w:r>
      <w:r>
        <w:rPr>
          <w:rFonts w:ascii="Times New Roman"/>
          <w:b w:val="false"/>
          <w:i w:val="false"/>
          <w:color w:val="000000"/>
          <w:sz w:val="28"/>
        </w:rPr>
        <w:t xml:space="preserve">
      Сонымен бiрге, бiрқатар бөгеушi факторлар да бар. Атап айтқанда, соңғы жылдары Қазақстанның технологиялық тез мешеуленуiнiң деңдеген кезеңi болды. Қазiргi өндiрiстiң тұқыртылуы, өндiргiш күштердiң индустриясыздануы, өндiрiстiң абсолюттiк көрсеткiштерiнiң күрт қысқаруы және жанбасылық, тұтыну мен қордаланудың төмендеуi тегеурiндi экономикалық даму үшiн республиканың аттаныс жағдайын едәуiр күрделендiредi. </w:t>
      </w:r>
      <w:r>
        <w:br/>
      </w:r>
      <w:r>
        <w:rPr>
          <w:rFonts w:ascii="Times New Roman"/>
          <w:b w:val="false"/>
          <w:i w:val="false"/>
          <w:color w:val="000000"/>
          <w:sz w:val="28"/>
        </w:rPr>
        <w:t xml:space="preserve">
      Бұдан басқа, технологиялық даму мен инновациялық әлеует деңгейi бойынша салалар арасындағы едәуiр алшақтық отандық экономикаға тән сипат болып табылады. Оның үстiне, кадрлар даярлау жүйесiнiң өзi де негiзiнен экономиканың шикiзат секторын кадрлық қолдауға бейiмделген. </w:t>
      </w:r>
      <w:r>
        <w:br/>
      </w:r>
      <w:r>
        <w:rPr>
          <w:rFonts w:ascii="Times New Roman"/>
          <w:b w:val="false"/>
          <w:i w:val="false"/>
          <w:color w:val="000000"/>
          <w:sz w:val="28"/>
        </w:rPr>
        <w:t xml:space="preserve">
      Экономикалық қарым-қатынастардың жалпы жүйесiнде инновациялық қызметке негiзгi орын берiледi, өйткені елдiң экономикалық қуаты оның ақырғы нәтижелерiмен - өндiрiс тиiмдiлiгiн көтерумен, ғылымды қажетсiнетiн өнiм көлемiн өсiрумен айқындалады. </w:t>
      </w:r>
      <w:r>
        <w:br/>
      </w:r>
      <w:r>
        <w:rPr>
          <w:rFonts w:ascii="Times New Roman"/>
          <w:b w:val="false"/>
          <w:i w:val="false"/>
          <w:color w:val="000000"/>
          <w:sz w:val="28"/>
        </w:rPr>
        <w:t xml:space="preserve">
      Бағдарлама республиканың инновациялық дамуының ұзақ мерзiмдi кезеңге арналған мақсаты мен міндеттерін айқындайды, және жыл сайын ұлттық әлеуметтiк-экономикалық басымдықтарға сүйене отырып, нақтыланатын және түзетiлетiн болады. </w:t>
      </w:r>
    </w:p>
    <w:bookmarkStart w:name="z4" w:id="4"/>
    <w:p>
      <w:pPr>
        <w:spacing w:after="0"/>
        <w:ind w:left="0"/>
        <w:jc w:val="left"/>
      </w:pPr>
      <w:r>
        <w:rPr>
          <w:rFonts w:ascii="Times New Roman"/>
          <w:b/>
          <w:i w:val="false"/>
          <w:color w:val="000000"/>
        </w:rPr>
        <w:t xml:space="preserve"> 
3. ҚАЗАҚСТАН РЕСПУБЛИКАСЫ ЭКОНОМИКАСЫНЫҢ ҚАЗІРГІ ЖАЙ-КҮЙІНІҢ ТАЛДАУЫ ЖӘНЕ ИННОВАЦИЯЛЫҚ ДАМУ ҚАЖЕТТІЛІГІНІҢ НЕГІЗДЕМЕСІ </w:t>
      </w:r>
    </w:p>
    <w:bookmarkEnd w:id="4"/>
    <w:p>
      <w:pPr>
        <w:spacing w:after="0"/>
        <w:ind w:left="0"/>
        <w:jc w:val="both"/>
      </w:pPr>
      <w:r>
        <w:rPr>
          <w:rFonts w:ascii="Times New Roman"/>
          <w:b w:val="false"/>
          <w:i w:val="false"/>
          <w:color w:val="000000"/>
          <w:sz w:val="28"/>
        </w:rPr>
        <w:t xml:space="preserve">      Қазақстанда соңғы он жылдықта республиканың нарықтық тетіктерге негiзделген экономикалық қарым-қатынастарға көшуiмен байланысты түбегейлi өзгерiстер болды. Алайда, жоспарлы экономикадан нарықтық экономикаға көшудiң және реформаларды тездетiп жүргiзудiң ғылыми және экономикалық негiзделген моделiнiң жоқтығынан өткiзiлген шаралар елдiң әлеуметтiк-экономикалық дамуында күткен нәтижелер берген жоқ. </w:t>
      </w:r>
      <w:r>
        <w:br/>
      </w:r>
      <w:r>
        <w:rPr>
          <w:rFonts w:ascii="Times New Roman"/>
          <w:b w:val="false"/>
          <w:i w:val="false"/>
          <w:color w:val="000000"/>
          <w:sz w:val="28"/>
        </w:rPr>
        <w:t xml:space="preserve">
      Шикiзатқа деген бағаның ауытқу кезеңдерiндегi экономиканың шикiзатқа тәуелдiлiгi шикiзат экспортынан түсетін қатты валютаның едәуiр түсiмдерi ұлттық валюта құнының өсуiне әкелген кезде танымал макроэкономикалық әсерде көрiнiс бердi және iшкi өндiрушiлер деңдеп бара жатқан импортпен бәсекелесуге қабiлетсiз болып қалды. </w:t>
      </w:r>
      <w:r>
        <w:br/>
      </w:r>
      <w:r>
        <w:rPr>
          <w:rFonts w:ascii="Times New Roman"/>
          <w:b w:val="false"/>
          <w:i w:val="false"/>
          <w:color w:val="000000"/>
          <w:sz w:val="28"/>
        </w:rPr>
        <w:t xml:space="preserve">
      Қайта өңдеу салаларының (машина жасау, жеңiл, тамақ, электрондық, қорғаныс және басқа салалар) тұралауы Қазақстан жағдайында жеткiлiктi ғылыми-техникалық, маркетингтiк және басқарушылық қолдаудың жоқтығынан шиеленiскен болатын. </w:t>
      </w:r>
      <w:r>
        <w:br/>
      </w:r>
      <w:r>
        <w:rPr>
          <w:rFonts w:ascii="Times New Roman"/>
          <w:b w:val="false"/>
          <w:i w:val="false"/>
          <w:color w:val="000000"/>
          <w:sz w:val="28"/>
        </w:rPr>
        <w:t xml:space="preserve">
      Осылайша өнеркәсiпте 1990-1999 жылдарда шикiзаттық емес салалардың үлесi 3-6 есе қысқарды, сонымен бiрге, орны толмас табиғи ресурстарды - мұнайды, газды және түстi және қара металл рудаларын өндiру артты. </w:t>
      </w:r>
      <w:r>
        <w:br/>
      </w:r>
      <w:r>
        <w:rPr>
          <w:rFonts w:ascii="Times New Roman"/>
          <w:b w:val="false"/>
          <w:i w:val="false"/>
          <w:color w:val="000000"/>
          <w:sz w:val="28"/>
        </w:rPr>
        <w:t xml:space="preserve">
      1999 жылы қол жеткен (1998 жылға 102,2 %) өнеркәсiптiк өндiрiстiң өсуi негiзiнен қазақстандық экспорттың негiзгi тауарларына әлемдiк бағаның көтерiлуi және мұнай мен газды өндiрудi арттыру және қара және түстi металдарды өндiру есебiнен қамтамасыз етiлген едi. </w:t>
      </w:r>
      <w:r>
        <w:br/>
      </w:r>
      <w:r>
        <w:rPr>
          <w:rFonts w:ascii="Times New Roman"/>
          <w:b w:val="false"/>
          <w:i w:val="false"/>
          <w:color w:val="000000"/>
          <w:sz w:val="28"/>
        </w:rPr>
        <w:t xml:space="preserve">
      2000 жылдың iшiнде өткен жылдың тиiстi кезеңдерiмен салыстырғанда өнеркәсiптiк өнiм өндiрудi арттыру үрдiсi сақталып отыр. Алайда, мұндай өсу, сол сияқты едәуiр дәрежеде шикiзат бағасының өсуiмен байланысты әлемдiк рыноктың конъюнктурасына қолайлы ықпал еткен сыртқы жағдайларға негiзделген болатын. </w:t>
      </w:r>
      <w:r>
        <w:br/>
      </w:r>
      <w:r>
        <w:rPr>
          <w:rFonts w:ascii="Times New Roman"/>
          <w:b w:val="false"/>
          <w:i w:val="false"/>
          <w:color w:val="000000"/>
          <w:sz w:val="28"/>
        </w:rPr>
        <w:t xml:space="preserve">
      Елдiң инвестициялық саясатының шикiзаттық бағыты өнеркәсiпте орын алған сәйкессiздiктi одан әрi тереңдете түстi. Осылайша, мұнай-газ саласының негiзгi капиталына берiлетiн инвестицияның көлемi 1991 жылы 31 %-дан 1998 жылы 63 %-ға дейiн өстi. 1999 жылы тiкелей шетелдiк инвестициялардың түсуi 1998 жылмен салыстырғанда екi есеге жуық көтерiлдi және 1799 млн. АҚШ долларын құрады. Бұл ретте олардың жалпы көлемiнiң 87 %-на жуығы мұнай-газ секторының үлесiне (1524 млн. АҚШ доллары) тидi. </w:t>
      </w:r>
      <w:r>
        <w:br/>
      </w:r>
      <w:r>
        <w:rPr>
          <w:rFonts w:ascii="Times New Roman"/>
          <w:b w:val="false"/>
          <w:i w:val="false"/>
          <w:color w:val="000000"/>
          <w:sz w:val="28"/>
        </w:rPr>
        <w:t xml:space="preserve">
      Ауыр жағдай ауыл шаруашылығында қалыптасты. Өткен жылдары ауыл шаруашылығы өнiмiн өндiру 2,3 есеге, егiс алаңдары 1,9 есеге, мал басы 2,7 есеге жуық қысқарды, шаруашылықтарды сапалы тұқыммен және тұқымдық материалдармен, техникамен және оларға қосалқы бөлшектермен жабдықтау нашарлап кеттi. 1999 жылдан бастап көрiнiс берген экономиканың аграрлық секторындағы белгiлi бiр оң алға жылжушылықтар байқалғанмен, саладағы дағдарыстық жағдай еңсерiлген жоқ. </w:t>
      </w:r>
      <w:r>
        <w:br/>
      </w:r>
      <w:r>
        <w:rPr>
          <w:rFonts w:ascii="Times New Roman"/>
          <w:b w:val="false"/>
          <w:i w:val="false"/>
          <w:color w:val="000000"/>
          <w:sz w:val="28"/>
        </w:rPr>
        <w:t xml:space="preserve">
      Өнеркәсіп пен ауыл шаруашылығындағы өндірістің құлдырауы, кәсiпорындар мен тұрғындардың төлемге қабiлеттi сұранысының төмендеуi көлiктiк-коммуникациялық кешеннiң жұмыс iстеуіне теріс әсер етті. </w:t>
      </w:r>
      <w:r>
        <w:br/>
      </w:r>
      <w:r>
        <w:rPr>
          <w:rFonts w:ascii="Times New Roman"/>
          <w:b w:val="false"/>
          <w:i w:val="false"/>
          <w:color w:val="000000"/>
          <w:sz w:val="28"/>
        </w:rPr>
        <w:t xml:space="preserve">
      1990-1999 жылдар кезеңiнде жүктердi барлық көлiк түрлерiмен тасымалдау көлемi 60%-ға қысқарды. Бұл ретте жүктердi автомобиль көлiгiмен тасымалдау көлемiнiң құлдырауы 64%-ды, темiржолмен - 55%-ды және теңізбен - 96%-ды құрады. Сол кезде мұнай және газды өндiру мен айдауды арттырудың нәтижесiнде құбыр көлiгiмен жүк тасымалдау өстi (127,8 %). </w:t>
      </w:r>
      <w:r>
        <w:br/>
      </w:r>
      <w:r>
        <w:rPr>
          <w:rFonts w:ascii="Times New Roman"/>
          <w:b w:val="false"/>
          <w:i w:val="false"/>
          <w:color w:val="000000"/>
          <w:sz w:val="28"/>
        </w:rPr>
        <w:t xml:space="preserve">
      Елдiң экспортында, алдыңғы жылдардағы сияқты, шикiзаттық бағытталу басым болып отыр. 1999 жылы экспорттың 6,6 млрд. АҚШ долларына (ІЖӨ-нiң 29 %-ы), жуық қосынды көлемi жағдайында 60 %-дан астамын орны толмайтын шикiзат ресурстары, оның ішiнде түстi және қара металдар - 23,9 %-ды, отын және мұнай өнiмдерi - 35,4 %-ды, сондай-ақ органикалық емес химия өнiмдерi - 6,4 %-ды құрады. </w:t>
      </w:r>
      <w:r>
        <w:br/>
      </w:r>
      <w:r>
        <w:rPr>
          <w:rFonts w:ascii="Times New Roman"/>
          <w:b w:val="false"/>
          <w:i w:val="false"/>
          <w:color w:val="000000"/>
          <w:sz w:val="28"/>
        </w:rPr>
        <w:t xml:space="preserve">
      Экономикасының шикiзаттық бағытталуы елдi дүниежүзiлiк рыноктардың минералдық шикiзатына, металдар мен мұнайға сұранысына толық тәуелдi еттi. Бұл ретте өнеркәсiптiң қайта өңдеушi салаларының дамымай қалғандығынан экспортталатын өнiмнiң номенклатурасын кеңейту үшiн мүмкiндiк мүлдем болмай отыр. </w:t>
      </w:r>
      <w:r>
        <w:br/>
      </w:r>
      <w:r>
        <w:rPr>
          <w:rFonts w:ascii="Times New Roman"/>
          <w:b w:val="false"/>
          <w:i w:val="false"/>
          <w:color w:val="000000"/>
          <w:sz w:val="28"/>
        </w:rPr>
        <w:t xml:space="preserve">
      Проблемалар қара металдардың өнiмдi кен қорларының тозуынан, Қазақстанның тиiмсiз географиялық жағдайы (көмiрсутегi шикiзатын өндiретін орынның негiзгi тұтынушылардан алшақтығы) мен ауыл шаруашылығы өндiрiсiнiң жоғары тәуекелдiлiгiнен едәуiр дәрежеде күрделенiп отыр. </w:t>
      </w:r>
      <w:r>
        <w:br/>
      </w:r>
      <w:r>
        <w:rPr>
          <w:rFonts w:ascii="Times New Roman"/>
          <w:b w:val="false"/>
          <w:i w:val="false"/>
          <w:color w:val="000000"/>
          <w:sz w:val="28"/>
        </w:rPr>
        <w:t xml:space="preserve">
      Әлемдiк қоғамдастықтың даму үрдiсi инновациялық қызметтің экономикалық өсу қарқынына әсерi өсiп отырғандығын көрсетедi. Әлемдiк рынокта интеллектуалдық еңбек өнiмдерi экономикалық қызметтiң басқа салаларымен салыстырғанда неғұрлым жоғары бағаға ие. Рыноктың талаптары жаңалықтарды енгiзудi кеңiнен пайдалану, инновациялық белсендiлiктi күшейту үшiн жағдайлар туғызу қажеттiлiгiн мойындатады. </w:t>
      </w:r>
      <w:r>
        <w:br/>
      </w:r>
      <w:r>
        <w:rPr>
          <w:rFonts w:ascii="Times New Roman"/>
          <w:b w:val="false"/>
          <w:i w:val="false"/>
          <w:color w:val="000000"/>
          <w:sz w:val="28"/>
        </w:rPr>
        <w:t xml:space="preserve">
      Тәжiрибе жоғары технологиялық салаларында жаңалықтар енгізуге деген көтерiңкi бейiмдiлiк байқалып отырғандығын көрсеттi. Сондықтан, экономиканың құрылымында ғылымды қажетсiнетiн салалар неғұрлым көп болса, онда инновациялық қызметте соғұрлым дамиды. Керiсiнше заңдылық та бар: Қазақстанның қазiргi экономикалық жағдайына тән бастапқы қайта өңдеудiң өндiрушi салаларының басымдығы бар экономиканың салалық құрылымы ғылыми-техникалық инновацияларды тежейдi. </w:t>
      </w:r>
      <w:r>
        <w:br/>
      </w:r>
      <w:r>
        <w:rPr>
          <w:rFonts w:ascii="Times New Roman"/>
          <w:b w:val="false"/>
          <w:i w:val="false"/>
          <w:color w:val="000000"/>
          <w:sz w:val="28"/>
        </w:rPr>
        <w:t xml:space="preserve">
      Қазiргi уақытта еңбекке қабiлеттi тұрғындарды еңбекпен қамтуды арттыру және жаңа табиғи ресурстарды айналымға тарту есебiнен өнiм өндiрудi өсiру және қызмет көрсетудi дамыту үшiн мүмкiндiктер неғұрлым шектеулi болып барады. Осыған байланысты экономикалық даму үшін шешушi мәнге қарқынды факторлар ие болуда. Өз кезегінде, кадрлар бiлiктiлігi мен еңбек өнімділігінің өсуi, материалдар мен жабдықтардан қайтарым экономика салаларында ғылым мен техника жетiстiктерiнiң пайдаланылу дәрежесiмен анықталады. </w:t>
      </w:r>
      <w:r>
        <w:br/>
      </w:r>
      <w:r>
        <w:rPr>
          <w:rFonts w:ascii="Times New Roman"/>
          <w:b w:val="false"/>
          <w:i w:val="false"/>
          <w:color w:val="000000"/>
          <w:sz w:val="28"/>
        </w:rPr>
        <w:t xml:space="preserve">
      Инновациялық қызмет жаңа шаруашылық-аумақтық құрылымдарды (технопарктердi, бизнес-инкубаторларды, аймақтық инновациялық қорларды, венчурлық фирмаларды) дамытуға, бұрын құрылған шаруашылық субъектiлер арасындағы өзара байланыстарды трансформациялауға, басқару технологияларын дамытуға көмектеседi. Бұл ретте экономиканы мемлекеттiк реттеу жүйесiнiң мазмұны да өзгерiске ұшырайды. </w:t>
      </w:r>
      <w:r>
        <w:br/>
      </w:r>
      <w:r>
        <w:rPr>
          <w:rFonts w:ascii="Times New Roman"/>
          <w:b w:val="false"/>
          <w:i w:val="false"/>
          <w:color w:val="000000"/>
          <w:sz w:val="28"/>
        </w:rPr>
        <w:t xml:space="preserve">
      Инновациялық процестер тек өндiрiске ғана емес, шынтуайтында қоғамдық өмiрдiң барлық жақтарына ықпал етедi. Осының нәтижесiнде материалдық және материалдық емес жағдайларды пайдалану құрылымы жетiлдiріледі, адамдардың өмiр сүру қызметiнiң жаңа салалары құрылады. Мысалы, жоғары технологиялар саласындағы бiр жұмыс орны өнеркәсiп саласында бестен онға дейiнгi жұмыс орнын құрады. </w:t>
      </w:r>
      <w:r>
        <w:br/>
      </w:r>
      <w:r>
        <w:rPr>
          <w:rFonts w:ascii="Times New Roman"/>
          <w:b w:val="false"/>
          <w:i w:val="false"/>
          <w:color w:val="000000"/>
          <w:sz w:val="28"/>
        </w:rPr>
        <w:t xml:space="preserve">
      Жоғары технологиялық өндiрiстер мемлекеттiк бюджеттi толтырудың негiзгi көздерiнiң бiрi болып табылады. Қазiргi уақытта ғылыми-техникалық прогрестiң IЖӨ-ге қосатын үлесi неғұрлым дамыған елдерде, әртүрлi бағалау бойынша 75-тен 100%-ға дейiнiн құрайды. Инновациялық қызметтiң әлеуеттiк мүмкiндiктерi индикативтiк және бюджеттiк жоспарлау жүйесiнде ескерiлуi тиiс. </w:t>
      </w:r>
    </w:p>
    <w:bookmarkStart w:name="z5" w:id="5"/>
    <w:p>
      <w:pPr>
        <w:spacing w:after="0"/>
        <w:ind w:left="0"/>
        <w:jc w:val="left"/>
      </w:pPr>
      <w:r>
        <w:rPr>
          <w:rFonts w:ascii="Times New Roman"/>
          <w:b/>
          <w:i w:val="false"/>
          <w:color w:val="000000"/>
        </w:rPr>
        <w:t xml:space="preserve"> 
4. БАҒДАРЛАМАНЫҢ МАҚСАТЫ МЕН МІНДЕТТЕРІ </w:t>
      </w:r>
    </w:p>
    <w:bookmarkEnd w:id="5"/>
    <w:p>
      <w:pPr>
        <w:spacing w:after="0"/>
        <w:ind w:left="0"/>
        <w:jc w:val="both"/>
      </w:pPr>
      <w:r>
        <w:rPr>
          <w:rFonts w:ascii="Times New Roman"/>
          <w:b w:val="false"/>
          <w:i w:val="false"/>
          <w:color w:val="000000"/>
          <w:sz w:val="28"/>
        </w:rPr>
        <w:t xml:space="preserve">      Бағдарламаның негiзгi мақсаты ғылым мен техниканың жетiстiктерiн пайдалану, теңгерiмдi өндiрiстiк инфрақұрылымды қалыптастыру және жалпы ұлттық өнімдегi шикiзат құрамының бөлiгiн жоғары технологиялық экспорттық өнiмге кезең-кезеңмен алмастыру негiзiнде елдiң экономикасын дамыту үшiн қажеттi жағдайлар мен қолайлы орта жасау болып табылады. </w:t>
      </w:r>
      <w:r>
        <w:br/>
      </w:r>
      <w:r>
        <w:rPr>
          <w:rFonts w:ascii="Times New Roman"/>
          <w:b w:val="false"/>
          <w:i w:val="false"/>
          <w:color w:val="000000"/>
          <w:sz w:val="28"/>
        </w:rPr>
        <w:t xml:space="preserve">
      Қойылған мақсатқа сәйкес Бағдарлама мынадай мiндеттерді шешуге бағытталған: </w:t>
      </w:r>
      <w:r>
        <w:br/>
      </w:r>
      <w:r>
        <w:rPr>
          <w:rFonts w:ascii="Times New Roman"/>
          <w:b w:val="false"/>
          <w:i w:val="false"/>
          <w:color w:val="000000"/>
          <w:sz w:val="28"/>
        </w:rPr>
        <w:t xml:space="preserve">
      экономиканың жоғары технологиялық шикiзаттық емес секторларын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инновациялық қызметтi мемлекеттiк ресурстық қолдау; </w:t>
      </w:r>
      <w:r>
        <w:br/>
      </w:r>
      <w:r>
        <w:rPr>
          <w:rFonts w:ascii="Times New Roman"/>
          <w:b w:val="false"/>
          <w:i w:val="false"/>
          <w:color w:val="000000"/>
          <w:sz w:val="28"/>
        </w:rPr>
        <w:t xml:space="preserve">
      өнеркәсiптi технологиялық жаңғыртуды жүргiзу және экспортқа </w:t>
      </w:r>
      <w:r>
        <w:br/>
      </w:r>
      <w:r>
        <w:rPr>
          <w:rFonts w:ascii="Times New Roman"/>
          <w:b w:val="false"/>
          <w:i w:val="false"/>
          <w:color w:val="000000"/>
          <w:sz w:val="28"/>
        </w:rPr>
        <w:t xml:space="preserve">
бағытталған ғылымды қажетсiнетiн өндiрiстерді құру: </w:t>
      </w:r>
      <w:r>
        <w:br/>
      </w:r>
      <w:r>
        <w:rPr>
          <w:rFonts w:ascii="Times New Roman"/>
          <w:b w:val="false"/>
          <w:i w:val="false"/>
          <w:color w:val="000000"/>
          <w:sz w:val="28"/>
        </w:rPr>
        <w:t xml:space="preserve">
      ғылыми-инновациялық инфрақұрылымды қалыптастыру; </w:t>
      </w:r>
      <w:r>
        <w:br/>
      </w:r>
      <w:r>
        <w:rPr>
          <w:rFonts w:ascii="Times New Roman"/>
          <w:b w:val="false"/>
          <w:i w:val="false"/>
          <w:color w:val="000000"/>
          <w:sz w:val="28"/>
        </w:rPr>
        <w:t xml:space="preserve">
      шағын кәсiпкерлiк субъектiлерін инновациялық қызметке тарту; </w:t>
      </w:r>
      <w:r>
        <w:br/>
      </w:r>
      <w:r>
        <w:rPr>
          <w:rFonts w:ascii="Times New Roman"/>
          <w:b w:val="false"/>
          <w:i w:val="false"/>
          <w:color w:val="000000"/>
          <w:sz w:val="28"/>
        </w:rPr>
        <w:t xml:space="preserve">
      салалық және аймақтық инновациялық бағдарламаларды қалыптастыру және іске асыру; </w:t>
      </w:r>
      <w:r>
        <w:br/>
      </w:r>
      <w:r>
        <w:rPr>
          <w:rFonts w:ascii="Times New Roman"/>
          <w:b w:val="false"/>
          <w:i w:val="false"/>
          <w:color w:val="000000"/>
          <w:sz w:val="28"/>
        </w:rPr>
        <w:t xml:space="preserve">
      инновациялық қызметтi дамыту үшiн қолайлы жағдайды қамтамасыз ететiн нормативтiк құқықтық базаны қалыптастыру; </w:t>
      </w:r>
      <w:r>
        <w:br/>
      </w:r>
      <w:r>
        <w:rPr>
          <w:rFonts w:ascii="Times New Roman"/>
          <w:b w:val="false"/>
          <w:i w:val="false"/>
          <w:color w:val="000000"/>
          <w:sz w:val="28"/>
        </w:rPr>
        <w:t xml:space="preserve">
      неғұрлым перспективалы ғылыми бағыттарды сақтау және дамыту; </w:t>
      </w:r>
      <w:r>
        <w:br/>
      </w:r>
      <w:r>
        <w:rPr>
          <w:rFonts w:ascii="Times New Roman"/>
          <w:b w:val="false"/>
          <w:i w:val="false"/>
          <w:color w:val="000000"/>
          <w:sz w:val="28"/>
        </w:rPr>
        <w:t xml:space="preserve">
      инновациялық кәсiпорындар үшiн мамандарды даярлау; </w:t>
      </w:r>
      <w:r>
        <w:br/>
      </w:r>
      <w:r>
        <w:rPr>
          <w:rFonts w:ascii="Times New Roman"/>
          <w:b w:val="false"/>
          <w:i w:val="false"/>
          <w:color w:val="000000"/>
          <w:sz w:val="28"/>
        </w:rPr>
        <w:t xml:space="preserve">
      халықаралық ғылыми-техникалық ынтымақтастықты дамыту. </w:t>
      </w:r>
    </w:p>
    <w:bookmarkStart w:name="z6" w:id="6"/>
    <w:p>
      <w:pPr>
        <w:spacing w:after="0"/>
        <w:ind w:left="0"/>
        <w:jc w:val="left"/>
      </w:pPr>
      <w:r>
        <w:rPr>
          <w:rFonts w:ascii="Times New Roman"/>
          <w:b/>
          <w:i w:val="false"/>
          <w:color w:val="000000"/>
        </w:rPr>
        <w:t xml:space="preserve"> 
5. БАҒДАРЛАМАНЫ ІСКЕ АСЫРУДЫҢ НЕГIЗГІ БАҒЫТТАРЫ МЕН ТЕТIКТЕРI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5.1. Инновациялық даму стратегиясы мен басымдықтары </w:t>
      </w:r>
    </w:p>
    <w:bookmarkEnd w:id="7"/>
    <w:p>
      <w:pPr>
        <w:spacing w:after="0"/>
        <w:ind w:left="0"/>
        <w:jc w:val="both"/>
      </w:pPr>
      <w:r>
        <w:rPr>
          <w:rFonts w:ascii="Times New Roman"/>
          <w:b w:val="false"/>
          <w:i w:val="false"/>
          <w:color w:val="000000"/>
          <w:sz w:val="28"/>
        </w:rPr>
        <w:t xml:space="preserve">      Дамыған елдермен салыстырғанда Қазақстанда мемлекеттiк ғылыми-техникалық саясатының принциптiк ерекшелiктерi бар. Дамыған елдер үшiн iргелi және қолданбалы зерттеулердi қаржыландыру көлемiн арттыру, ғылымды жеке сектормен өзара байланыстыруды ынталандыру есебiнен жаңалықтарды жедел игеру, ғылымның корпоративтiк секторын құру мен дамытуға барынша ықпал ету, ғылыми-техникалық әлеуеттiң экономикалық және әлеуметтiк мiндеттердi шешуге тiкелей бейiмделуi тән. </w:t>
      </w:r>
      <w:r>
        <w:br/>
      </w:r>
      <w:r>
        <w:rPr>
          <w:rFonts w:ascii="Times New Roman"/>
          <w:b w:val="false"/>
          <w:i w:val="false"/>
          <w:color w:val="000000"/>
          <w:sz w:val="28"/>
        </w:rPr>
        <w:t xml:space="preserve">
      Қазақстанда ғылымды қаржыландыру жеткiлiктi емес. Шаруашылық субъектiлердiң ғылым мен инновациялық қызметке жұмсайтын шығындарын мемлекеттiк ынталандыру жүйесi дамымаған, ғылыми-техникалық әзiрленiмдердi өндiрiске енгiзу маңыздылығын бағаламау сақталып отыр. </w:t>
      </w:r>
      <w:r>
        <w:br/>
      </w:r>
      <w:r>
        <w:rPr>
          <w:rFonts w:ascii="Times New Roman"/>
          <w:b w:val="false"/>
          <w:i w:val="false"/>
          <w:color w:val="000000"/>
          <w:sz w:val="28"/>
        </w:rPr>
        <w:t xml:space="preserve">
      Мұндай жағдайда Қазақстан мен дамыған елдердiң ғылыми-техникалық дамуындағы алшақтық бұдан әрi өсе түсетiн болады. </w:t>
      </w:r>
      <w:r>
        <w:br/>
      </w:r>
      <w:r>
        <w:rPr>
          <w:rFonts w:ascii="Times New Roman"/>
          <w:b w:val="false"/>
          <w:i w:val="false"/>
          <w:color w:val="000000"/>
          <w:sz w:val="28"/>
        </w:rPr>
        <w:t xml:space="preserve">
      Осыған байланысты негiзi жоғары және ғылымды қажетсiнетiн технологияларға көшу және елдiң экспортындағы шикiзаттық құрамының үлесiн қауiпсiз деңгейге дейiн азайту болуы тиiс мемлекеттiң қоғамның өндiргiш күштерiн дамыту жөнiндегi ұзақ мерзiмдi бағдарламасына түзету енгiзу қажет. </w:t>
      </w:r>
      <w:r>
        <w:br/>
      </w:r>
      <w:r>
        <w:rPr>
          <w:rFonts w:ascii="Times New Roman"/>
          <w:b w:val="false"/>
          <w:i w:val="false"/>
          <w:color w:val="000000"/>
          <w:sz w:val="28"/>
        </w:rPr>
        <w:t xml:space="preserve">
      Қазақстанда экономиканы дамытудың инновациялық жолына көшуiне бiрқатар экономикалық, демографиялық, ғылыми-технологиялық, ұйымдастырушылық және басқа да факторлар (кесте) ықпал етедi. </w:t>
      </w:r>
      <w:r>
        <w:br/>
      </w:r>
      <w:r>
        <w:rPr>
          <w:rFonts w:ascii="Times New Roman"/>
          <w:b w:val="false"/>
          <w:i w:val="false"/>
          <w:color w:val="000000"/>
          <w:sz w:val="28"/>
        </w:rPr>
        <w:t xml:space="preserve">
      Өндiрiстi кең ауқымды жаңарту үшiн қазiргi уақытта республикада жеткiлiктi мөлшерде жоқ едәуiр капиталдық қаражат талап етiледi. Осыған байланысты, қойылған мiндеттердi іске асыру үшiн мемлекеттiк қаржыландырумен қатар несие ресурстарын, инновациялық қызмет субъектiлерiнiң жеке қаражатын, шетелдiк капиталды және басқаларды тарту алда тұр. Бұдан басқа, лизинг бойынша жабдықтар мен технологияларды сатып алуды тәжiрибеге енгiзу қажет, өйткенi бұл бюджетке түсетiн күштi едәуір азайта алады. </w:t>
      </w:r>
      <w:r>
        <w:br/>
      </w:r>
      <w:r>
        <w:rPr>
          <w:rFonts w:ascii="Times New Roman"/>
          <w:b w:val="false"/>
          <w:i w:val="false"/>
          <w:color w:val="000000"/>
          <w:sz w:val="28"/>
        </w:rPr>
        <w:t xml:space="preserve">
      Шетелдiк технологиялар мен техниканың бақылаусыз ағылуы отандық қолданбалы ғылымды тұншықтырып тастауы, қазақстандық экономиканың шетелдiк әзiрленімдерден технологиялық тәуелдiлiгiнiң нақты пайда болу қаупiн туғызуы мүмкiн екендiгiн есте ұстау қажет. Осының нәтижесiнде ондаған жылдар бойына жинақталған отандық ғылыми әлеуеттiң жоғалып кету қаупi туып отыр. Осының салдарынан республика жоғары технологиялық өнiмнiң импортын кеңейтуге мәжбүр болады.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Кесте           </w:t>
      </w:r>
    </w:p>
    <w:bookmarkEnd w:id="8"/>
    <w:p>
      <w:pPr>
        <w:spacing w:after="0"/>
        <w:ind w:left="0"/>
        <w:jc w:val="both"/>
      </w:pPr>
      <w:r>
        <w:rPr>
          <w:rFonts w:ascii="Times New Roman"/>
          <w:b/>
          <w:i w:val="false"/>
          <w:color w:val="000000"/>
          <w:sz w:val="28"/>
        </w:rPr>
        <w:t xml:space="preserve">          Қазақстандағы инновациялық қызметтің дамуына ықпал ететін </w:t>
      </w:r>
      <w:r>
        <w:br/>
      </w:r>
      <w:r>
        <w:rPr>
          <w:rFonts w:ascii="Times New Roman"/>
          <w:b w:val="false"/>
          <w:i w:val="false"/>
          <w:color w:val="000000"/>
          <w:sz w:val="28"/>
        </w:rPr>
        <w:t>
</w:t>
      </w:r>
      <w:r>
        <w:rPr>
          <w:rFonts w:ascii="Times New Roman"/>
          <w:b/>
          <w:i w:val="false"/>
          <w:color w:val="000000"/>
          <w:sz w:val="28"/>
        </w:rPr>
        <w:t xml:space="preserve">               факторлардың салыстырмалы сипаттамасы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Оң факторлар            !         Теріс факторлар </w:t>
      </w:r>
      <w:r>
        <w:br/>
      </w:r>
      <w:r>
        <w:rPr>
          <w:rFonts w:ascii="Times New Roman"/>
          <w:b w:val="false"/>
          <w:i w:val="false"/>
          <w:color w:val="000000"/>
          <w:sz w:val="28"/>
        </w:rPr>
        <w:t xml:space="preserve">
------------------------------------------------------------------- </w:t>
      </w:r>
      <w:r>
        <w:br/>
      </w:r>
      <w:r>
        <w:rPr>
          <w:rFonts w:ascii="Times New Roman"/>
          <w:b w:val="false"/>
          <w:i w:val="false"/>
          <w:color w:val="000000"/>
          <w:sz w:val="28"/>
        </w:rPr>
        <w:t xml:space="preserve">
бай табиғи ресурстар;           экономиканың шикiзаттық бағытталуы; </w:t>
      </w:r>
    </w:p>
    <w:p>
      <w:pPr>
        <w:spacing w:after="0"/>
        <w:ind w:left="0"/>
        <w:jc w:val="both"/>
      </w:pPr>
      <w:r>
        <w:rPr>
          <w:rFonts w:ascii="Times New Roman"/>
          <w:b w:val="false"/>
          <w:i w:val="false"/>
          <w:color w:val="000000"/>
          <w:sz w:val="28"/>
        </w:rPr>
        <w:t xml:space="preserve">бос өндiргiш қуаттардың болуы;  дүниежүзілiк деңгейдегі меншікті </w:t>
      </w:r>
      <w:r>
        <w:br/>
      </w:r>
      <w:r>
        <w:rPr>
          <w:rFonts w:ascii="Times New Roman"/>
          <w:b w:val="false"/>
          <w:i w:val="false"/>
          <w:color w:val="000000"/>
          <w:sz w:val="28"/>
        </w:rPr>
        <w:t xml:space="preserve">
                                технологиялар салаларының шектелуi; </w:t>
      </w:r>
    </w:p>
    <w:p>
      <w:pPr>
        <w:spacing w:after="0"/>
        <w:ind w:left="0"/>
        <w:jc w:val="both"/>
      </w:pPr>
      <w:r>
        <w:rPr>
          <w:rFonts w:ascii="Times New Roman"/>
          <w:b w:val="false"/>
          <w:i w:val="false"/>
          <w:color w:val="000000"/>
          <w:sz w:val="28"/>
        </w:rPr>
        <w:t xml:space="preserve">салыстырмалы түрде дамыған      iшкi қаржы ресурстарының тапшылығы; </w:t>
      </w:r>
      <w:r>
        <w:br/>
      </w:r>
      <w:r>
        <w:rPr>
          <w:rFonts w:ascii="Times New Roman"/>
          <w:b w:val="false"/>
          <w:i w:val="false"/>
          <w:color w:val="000000"/>
          <w:sz w:val="28"/>
        </w:rPr>
        <w:t xml:space="preserve">
ғылыми-техникалық әлеует; </w:t>
      </w:r>
    </w:p>
    <w:p>
      <w:pPr>
        <w:spacing w:after="0"/>
        <w:ind w:left="0"/>
        <w:jc w:val="both"/>
      </w:pPr>
      <w:r>
        <w:rPr>
          <w:rFonts w:ascii="Times New Roman"/>
          <w:b w:val="false"/>
          <w:i w:val="false"/>
          <w:color w:val="000000"/>
          <w:sz w:val="28"/>
        </w:rPr>
        <w:t xml:space="preserve">технологиялық жағдайлардың      инновациялық қызметтiң </w:t>
      </w:r>
      <w:r>
        <w:br/>
      </w:r>
      <w:r>
        <w:rPr>
          <w:rFonts w:ascii="Times New Roman"/>
          <w:b w:val="false"/>
          <w:i w:val="false"/>
          <w:color w:val="000000"/>
          <w:sz w:val="28"/>
        </w:rPr>
        <w:t xml:space="preserve">
қатарында технологиялық         инфрақұрылымының дамымағандығы; </w:t>
      </w:r>
      <w:r>
        <w:br/>
      </w:r>
      <w:r>
        <w:rPr>
          <w:rFonts w:ascii="Times New Roman"/>
          <w:b w:val="false"/>
          <w:i w:val="false"/>
          <w:color w:val="000000"/>
          <w:sz w:val="28"/>
        </w:rPr>
        <w:t xml:space="preserve">
баяндамалардың болуы;     </w:t>
      </w:r>
    </w:p>
    <w:p>
      <w:pPr>
        <w:spacing w:after="0"/>
        <w:ind w:left="0"/>
        <w:jc w:val="both"/>
      </w:pPr>
      <w:r>
        <w:rPr>
          <w:rFonts w:ascii="Times New Roman"/>
          <w:b w:val="false"/>
          <w:i w:val="false"/>
          <w:color w:val="000000"/>
          <w:sz w:val="28"/>
        </w:rPr>
        <w:t xml:space="preserve">жеткiлiктi бiлiктi инженерлiк-  өндiргiш күштердi керi </w:t>
      </w:r>
      <w:r>
        <w:br/>
      </w:r>
      <w:r>
        <w:rPr>
          <w:rFonts w:ascii="Times New Roman"/>
          <w:b w:val="false"/>
          <w:i w:val="false"/>
          <w:color w:val="000000"/>
          <w:sz w:val="28"/>
        </w:rPr>
        <w:t xml:space="preserve">
техникалық қызметшi;            индустриялансыздандыру     </w:t>
      </w:r>
    </w:p>
    <w:p>
      <w:pPr>
        <w:spacing w:after="0"/>
        <w:ind w:left="0"/>
        <w:jc w:val="both"/>
      </w:pPr>
      <w:r>
        <w:rPr>
          <w:rFonts w:ascii="Times New Roman"/>
          <w:b w:val="false"/>
          <w:i w:val="false"/>
          <w:color w:val="000000"/>
          <w:sz w:val="28"/>
        </w:rPr>
        <w:t xml:space="preserve">жеткiлiктi жоғары жалпы бiлiмдiк материалдық-техникалық базаның </w:t>
      </w:r>
      <w:r>
        <w:br/>
      </w:r>
      <w:r>
        <w:rPr>
          <w:rFonts w:ascii="Times New Roman"/>
          <w:b w:val="false"/>
          <w:i w:val="false"/>
          <w:color w:val="000000"/>
          <w:sz w:val="28"/>
        </w:rPr>
        <w:t xml:space="preserve">
деңгейiмен үйлескен арзан жұмыс  техникалық жағынан әлсiз </w:t>
      </w:r>
      <w:r>
        <w:br/>
      </w:r>
      <w:r>
        <w:rPr>
          <w:rFonts w:ascii="Times New Roman"/>
          <w:b w:val="false"/>
          <w:i w:val="false"/>
          <w:color w:val="000000"/>
          <w:sz w:val="28"/>
        </w:rPr>
        <w:t xml:space="preserve">
күші;                            жарақтануы; </w:t>
      </w:r>
    </w:p>
    <w:p>
      <w:pPr>
        <w:spacing w:after="0"/>
        <w:ind w:left="0"/>
        <w:jc w:val="both"/>
      </w:pPr>
      <w:r>
        <w:rPr>
          <w:rFonts w:ascii="Times New Roman"/>
          <w:b w:val="false"/>
          <w:i w:val="false"/>
          <w:color w:val="000000"/>
          <w:sz w:val="28"/>
        </w:rPr>
        <w:t xml:space="preserve">елдiң екi құрлықтықтың тоғысында өндiргiш күштердi бөлудегi </w:t>
      </w:r>
      <w:r>
        <w:br/>
      </w:r>
      <w:r>
        <w:rPr>
          <w:rFonts w:ascii="Times New Roman"/>
          <w:b w:val="false"/>
          <w:i w:val="false"/>
          <w:color w:val="000000"/>
          <w:sz w:val="28"/>
        </w:rPr>
        <w:t xml:space="preserve">
географиялық орналасуы;          теңсiздiк;     </w:t>
      </w:r>
    </w:p>
    <w:p>
      <w:pPr>
        <w:spacing w:after="0"/>
        <w:ind w:left="0"/>
        <w:jc w:val="both"/>
      </w:pPr>
      <w:r>
        <w:rPr>
          <w:rFonts w:ascii="Times New Roman"/>
          <w:b w:val="false"/>
          <w:i w:val="false"/>
          <w:color w:val="000000"/>
          <w:sz w:val="28"/>
        </w:rPr>
        <w:t xml:space="preserve">инженерлiк-техникалық кадрларды  ғылыми-техникалық қызметтi </w:t>
      </w:r>
      <w:r>
        <w:br/>
      </w:r>
      <w:r>
        <w:rPr>
          <w:rFonts w:ascii="Times New Roman"/>
          <w:b w:val="false"/>
          <w:i w:val="false"/>
          <w:color w:val="000000"/>
          <w:sz w:val="28"/>
        </w:rPr>
        <w:t xml:space="preserve">
даярлаудың қалыптасқан жүйесi.   коммерциялау үшiн тетiктер мен </w:t>
      </w:r>
      <w:r>
        <w:br/>
      </w:r>
      <w:r>
        <w:rPr>
          <w:rFonts w:ascii="Times New Roman"/>
          <w:b w:val="false"/>
          <w:i w:val="false"/>
          <w:color w:val="000000"/>
          <w:sz w:val="28"/>
        </w:rPr>
        <w:t xml:space="preserve">
                                 нақты экономикалық ынталандырудың </w:t>
      </w:r>
      <w:r>
        <w:br/>
      </w:r>
      <w:r>
        <w:rPr>
          <w:rFonts w:ascii="Times New Roman"/>
          <w:b w:val="false"/>
          <w:i w:val="false"/>
          <w:color w:val="000000"/>
          <w:sz w:val="28"/>
        </w:rPr>
        <w:t xml:space="preserve">
                                 жоқтығы; </w:t>
      </w:r>
      <w:r>
        <w:br/>
      </w:r>
      <w:r>
        <w:rPr>
          <w:rFonts w:ascii="Times New Roman"/>
          <w:b w:val="false"/>
          <w:i w:val="false"/>
          <w:color w:val="000000"/>
          <w:sz w:val="28"/>
        </w:rPr>
        <w:t xml:space="preserve">
                                 инновациялық қызметтi жеткiлiксiз </w:t>
      </w:r>
      <w:r>
        <w:br/>
      </w:r>
      <w:r>
        <w:rPr>
          <w:rFonts w:ascii="Times New Roman"/>
          <w:b w:val="false"/>
          <w:i w:val="false"/>
          <w:color w:val="000000"/>
          <w:sz w:val="28"/>
        </w:rPr>
        <w:t xml:space="preserve">
                                 нормативтiк құқықтық реттеу; </w:t>
      </w:r>
      <w:r>
        <w:br/>
      </w:r>
      <w:r>
        <w:rPr>
          <w:rFonts w:ascii="Times New Roman"/>
          <w:b w:val="false"/>
          <w:i w:val="false"/>
          <w:color w:val="000000"/>
          <w:sz w:val="28"/>
        </w:rPr>
        <w:t xml:space="preserve">
                                 өндiрiстiң жоғары технологиялық </w:t>
      </w:r>
      <w:r>
        <w:br/>
      </w:r>
      <w:r>
        <w:rPr>
          <w:rFonts w:ascii="Times New Roman"/>
          <w:b w:val="false"/>
          <w:i w:val="false"/>
          <w:color w:val="000000"/>
          <w:sz w:val="28"/>
        </w:rPr>
        <w:t xml:space="preserve">
                                 салаларының қатарында ғылыми- </w:t>
      </w:r>
      <w:r>
        <w:br/>
      </w:r>
      <w:r>
        <w:rPr>
          <w:rFonts w:ascii="Times New Roman"/>
          <w:b w:val="false"/>
          <w:i w:val="false"/>
          <w:color w:val="000000"/>
          <w:sz w:val="28"/>
        </w:rPr>
        <w:t xml:space="preserve">
                                 техникалық және өндiрiстiк </w:t>
      </w:r>
      <w:r>
        <w:br/>
      </w:r>
      <w:r>
        <w:rPr>
          <w:rFonts w:ascii="Times New Roman"/>
          <w:b w:val="false"/>
          <w:i w:val="false"/>
          <w:color w:val="000000"/>
          <w:sz w:val="28"/>
        </w:rPr>
        <w:t xml:space="preserve">
                                 кадрлардың жоқтығы; </w:t>
      </w:r>
      <w:r>
        <w:br/>
      </w:r>
      <w:r>
        <w:rPr>
          <w:rFonts w:ascii="Times New Roman"/>
          <w:b w:val="false"/>
          <w:i w:val="false"/>
          <w:color w:val="000000"/>
          <w:sz w:val="28"/>
        </w:rPr>
        <w:t xml:space="preserve">
                                 жаңа формациядағы басқарушылық </w:t>
      </w:r>
      <w:r>
        <w:br/>
      </w:r>
      <w:r>
        <w:rPr>
          <w:rFonts w:ascii="Times New Roman"/>
          <w:b w:val="false"/>
          <w:i w:val="false"/>
          <w:color w:val="000000"/>
          <w:sz w:val="28"/>
        </w:rPr>
        <w:t xml:space="preserve">
                                 кадрлардың болмауы; </w:t>
      </w:r>
      <w:r>
        <w:br/>
      </w:r>
      <w:r>
        <w:rPr>
          <w:rFonts w:ascii="Times New Roman"/>
          <w:b w:val="false"/>
          <w:i w:val="false"/>
          <w:color w:val="000000"/>
          <w:sz w:val="28"/>
        </w:rPr>
        <w:t xml:space="preserve">
                                 ішкi рыноктың мардымсыз </w:t>
      </w:r>
      <w:r>
        <w:br/>
      </w:r>
      <w:r>
        <w:rPr>
          <w:rFonts w:ascii="Times New Roman"/>
          <w:b w:val="false"/>
          <w:i w:val="false"/>
          <w:color w:val="000000"/>
          <w:sz w:val="28"/>
        </w:rPr>
        <w:t xml:space="preserve">
                                 сыйымдылығы. </w:t>
      </w:r>
      <w:r>
        <w:br/>
      </w:r>
      <w:r>
        <w:rPr>
          <w:rFonts w:ascii="Times New Roman"/>
          <w:b w:val="false"/>
          <w:i w:val="false"/>
          <w:color w:val="000000"/>
          <w:sz w:val="28"/>
        </w:rPr>
        <w:t xml:space="preserve">
------------------------------------------------------------------- </w:t>
      </w:r>
      <w:r>
        <w:br/>
      </w:r>
      <w:r>
        <w:rPr>
          <w:rFonts w:ascii="Times New Roman"/>
          <w:b w:val="false"/>
          <w:i w:val="false"/>
          <w:color w:val="000000"/>
          <w:sz w:val="28"/>
        </w:rPr>
        <w:t xml:space="preserve">
      Осыған байланысты Қазақстан үшiн, жоғары дамыған шет елдердiң тәжiрибелерiне сүйенсек, инновацияның мынадай түрлерi неғұрлым тиiмдi. </w:t>
      </w:r>
      <w:r>
        <w:br/>
      </w:r>
      <w:r>
        <w:rPr>
          <w:rFonts w:ascii="Times New Roman"/>
          <w:b w:val="false"/>
          <w:i w:val="false"/>
          <w:color w:val="000000"/>
          <w:sz w:val="28"/>
        </w:rPr>
        <w:t xml:space="preserve">
      "Yстемелеу" инновациясы - жаңа өнімдер мен отандық ғылыми-техникалық әлеуеттiң технологияларын жасауда шетелдiк ғалымдар мен конструкторлардың тәжiрибесін пайдалану. Бұл инновация елдiң мемлекеттік мүдделері мен экономикалық қауiпсiздiгіне толық көлемде сәйкес келедi, оны экономиканың барлық салаларында дерлiк қолдануға болады. </w:t>
      </w:r>
      <w:r>
        <w:br/>
      </w:r>
      <w:r>
        <w:rPr>
          <w:rFonts w:ascii="Times New Roman"/>
          <w:b w:val="false"/>
          <w:i w:val="false"/>
          <w:color w:val="000000"/>
          <w:sz w:val="28"/>
        </w:rPr>
        <w:t xml:space="preserve">
      "Қарыз алу" инновациясы - бұрын Қазақстанда шығарылмаған және түпкi тұтыну өнiмiн шығаруға бағдарланған өнiмдi игеру. Бұл инновация бiрлескен кәсiпорындар құру мен франчайзингті дамыту жағдайында неғұрлым тиiмдi болуы мүмкiн. </w:t>
      </w:r>
      <w:r>
        <w:br/>
      </w:r>
      <w:r>
        <w:rPr>
          <w:rFonts w:ascii="Times New Roman"/>
          <w:b w:val="false"/>
          <w:i w:val="false"/>
          <w:color w:val="000000"/>
          <w:sz w:val="28"/>
        </w:rPr>
        <w:t xml:space="preserve">
      "Көшiру" инновациясы - шетелдiк ғылыми-техникалық әлеует пен жаңа енгiзiлiмдердi отандық экономикаға тарту. Бұл инновация лицензиялар сатып алу мен оларды өндiрiске енгiзуге жұмсалатын едәуiр қаржылық шығындармен байланысты. </w:t>
      </w:r>
      <w:r>
        <w:br/>
      </w:r>
      <w:r>
        <w:rPr>
          <w:rFonts w:ascii="Times New Roman"/>
          <w:b w:val="false"/>
          <w:i w:val="false"/>
          <w:color w:val="000000"/>
          <w:sz w:val="28"/>
        </w:rPr>
        <w:t xml:space="preserve">
      Қазақстан үшiн жақын болашақтағы неғұрлым қолайлы стратегия "үстемелеу" және "қарыз алу" инновациялары, сондай-ақ олардың ұштастырылуы болып табылады, өйткенi бұл ғылым мен техниканың жетiстiктерiн пайдаланумен бiрге, ғылым мен техниканың аралас және жаңа салаларында отандық ғылыми-техникалық әлеуеттiң өсуiн қамтамасыз етуге мүмкiндiк бередi. </w:t>
      </w:r>
      <w:r>
        <w:br/>
      </w:r>
      <w:r>
        <w:rPr>
          <w:rFonts w:ascii="Times New Roman"/>
          <w:b w:val="false"/>
          <w:i w:val="false"/>
          <w:color w:val="000000"/>
          <w:sz w:val="28"/>
        </w:rPr>
        <w:t xml:space="preserve">
      Отандық экономиканың даму шамасына қарай дүниежүзiлiк рыноктарда республика үшiн жаңа инновациялық әзiрленiмдердi экспорттық өнiм тауашасында өнiмдемелеу және сатуға негiзделген инновациялық дамудың белсендi (генерациялайтын) тұрпатын, сондай-ақ шетелдiк жаңа енгiзiлiмдердiң игерiлуi мен бейiмделуiне, олардың бiртiндеп өзiмiздiң инновациялық жүйемiзге (мысалы, көлiктiк машина жасау) кiрiгуiне негiзделген елiктемелiк тұрпатының ұштасуы мүмкiн болады. </w:t>
      </w:r>
      <w:r>
        <w:br/>
      </w:r>
      <w:r>
        <w:rPr>
          <w:rFonts w:ascii="Times New Roman"/>
          <w:b w:val="false"/>
          <w:i w:val="false"/>
          <w:color w:val="000000"/>
          <w:sz w:val="28"/>
        </w:rPr>
        <w:t xml:space="preserve">
      Инновациялық дамудың маңыздылығын ескере отырып, қазiргі жағдайда ауыл шаруашылығы өнiмдерiн бастапқы қайта өңдеу мен сақтау, отын-энергетикалық кешен, химия мен мұнай химиясы, жаңа материалдар өндiрiсi, коммуникациялар, көлiк және байланыс жүйелерi, биотехнология сияқты салалардағы инновациялық жобалар айрықша рөлге ие болып отыр. </w:t>
      </w:r>
      <w:r>
        <w:br/>
      </w:r>
      <w:r>
        <w:rPr>
          <w:rFonts w:ascii="Times New Roman"/>
          <w:b w:val="false"/>
          <w:i w:val="false"/>
          <w:color w:val="000000"/>
          <w:sz w:val="28"/>
        </w:rPr>
        <w:t xml:space="preserve">
      Басымдықтарды таңдап алу кезiнде экономиканы әлеуметтiк қайта бағыттауға, тиiмсiз өндiрiстердi әртараптандыруға, жаңа жұмыс орындарын құруға, бiрiншi кезекте тұтыну рыногына жоғары сапалы өнеркәсiптiк тауарлар, азық-түлiк шығаруға, олармен өзiн-өзi қамтамасыз ету дәрежесiн көтеруге қабiлеттi салалар мен өндiрiстерде жүргiзiлуi қажет неғұрлым жоғары технологиялық жағдайларды игеру мен ресурсты үнемдеуге анықтаушы мән беру керек. </w:t>
      </w:r>
      <w:r>
        <w:br/>
      </w:r>
      <w:r>
        <w:rPr>
          <w:rFonts w:ascii="Times New Roman"/>
          <w:b w:val="false"/>
          <w:i w:val="false"/>
          <w:color w:val="000000"/>
          <w:sz w:val="28"/>
        </w:rPr>
        <w:t xml:space="preserve">
      Бұл бағыт үшiн өсу нүктелерi - тұрмыс техникасын, күнделiктi сұраным тауарлары мен экологиялық таза өнiмдердi өндiрудi озық дамыту. </w:t>
      </w:r>
      <w:r>
        <w:br/>
      </w:r>
      <w:r>
        <w:rPr>
          <w:rFonts w:ascii="Times New Roman"/>
          <w:b w:val="false"/>
          <w:i w:val="false"/>
          <w:color w:val="000000"/>
          <w:sz w:val="28"/>
        </w:rPr>
        <w:t xml:space="preserve">
      Дамыған елдер, энергетикалық және экологиялық дағдарыстардың қысымымен, энергия шығынды технологиядан бас тарту және қалдықсызына көшу есебiнен қайта өндiрудiң ресурсты үнемдеушi тұрпатына көштi. Өнеркәсiптiң шикiзат саласының төмен технологиялық тұрпатын ескере отырып Қазақстанда ресурсты үнемдеушi инновациялық жобалар жоғары экономикалық тиiмдiлiкке ие бола алады. </w:t>
      </w:r>
      <w:r>
        <w:br/>
      </w:r>
      <w:r>
        <w:rPr>
          <w:rFonts w:ascii="Times New Roman"/>
          <w:b w:val="false"/>
          <w:i w:val="false"/>
          <w:color w:val="000000"/>
          <w:sz w:val="28"/>
        </w:rPr>
        <w:t xml:space="preserve">
      Бұл бағыт үшiн өсу нүктелерi - минералдық, көмiрсутегiлiк және ауыл шаруашылық шикізатты қайта өңдеу тереңділігін арттыру, металлургиядағы ақырғы қайта өңдеудi игеру, техногендiк және қайталанған шикiзатты, ұқсату. </w:t>
      </w:r>
      <w:r>
        <w:br/>
      </w:r>
      <w:r>
        <w:rPr>
          <w:rFonts w:ascii="Times New Roman"/>
          <w:b w:val="false"/>
          <w:i w:val="false"/>
          <w:color w:val="000000"/>
          <w:sz w:val="28"/>
        </w:rPr>
        <w:t xml:space="preserve">
      Неғұрлым жоғары технологиялық жағдайларды айқындау кезiнде елдiң экономикасы бесiншi технологиялық жағдайды қалыптастыру кезiнде дүниежүзiлiк техникалық-технологиялық дамудың талаптарына қаншалықты бейiмделе алатындығын ескеру қажет. </w:t>
      </w:r>
      <w:r>
        <w:br/>
      </w:r>
      <w:r>
        <w:rPr>
          <w:rFonts w:ascii="Times New Roman"/>
          <w:b w:val="false"/>
          <w:i w:val="false"/>
          <w:color w:val="000000"/>
          <w:sz w:val="28"/>
        </w:rPr>
        <w:t xml:space="preserve">
      Бұл бағыт үшiн өсу нүктелерi - информатика мен микроэлектроника, биотехнология және жаңа материалдар.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5.2. Бағдарламаны қалыптастыру тәртiбi </w:t>
      </w:r>
    </w:p>
    <w:bookmarkEnd w:id="9"/>
    <w:p>
      <w:pPr>
        <w:spacing w:after="0"/>
        <w:ind w:left="0"/>
        <w:jc w:val="both"/>
      </w:pPr>
      <w:r>
        <w:rPr>
          <w:rFonts w:ascii="Times New Roman"/>
          <w:b w:val="false"/>
          <w:i w:val="false"/>
          <w:color w:val="000000"/>
          <w:sz w:val="28"/>
        </w:rPr>
        <w:t xml:space="preserve">      Республиканың инновациялық дамуының базалық принципi Бағдарламаның бiрiнен соң бiрi өзара байланысты үш кезеңiн іске асыру болып табылады. </w:t>
      </w:r>
      <w:r>
        <w:br/>
      </w:r>
      <w:r>
        <w:rPr>
          <w:rFonts w:ascii="Times New Roman"/>
          <w:b w:val="false"/>
          <w:i w:val="false"/>
          <w:color w:val="000000"/>
          <w:sz w:val="28"/>
        </w:rPr>
        <w:t xml:space="preserve">
      Бағдарламаның қысқа мерзiмдi кезеңi (2001-2003 жылдар) екi кiшi кезеңнен тұрады: </w:t>
      </w:r>
      <w:r>
        <w:br/>
      </w:r>
      <w:r>
        <w:rPr>
          <w:rFonts w:ascii="Times New Roman"/>
          <w:b w:val="false"/>
          <w:i w:val="false"/>
          <w:color w:val="000000"/>
          <w:sz w:val="28"/>
        </w:rPr>
        <w:t xml:space="preserve">
      Дайындық (2001-2002 жылдар) - инновациялық қорларды, технопарктердi, бизнес-инкубаторларды ұйымдастыру, сынамалы өндiрiстердi іске қосу, бақылау және реттеу жүйесiн өңдеу, басқарушы құрылымдарды қалыптастыру жөнiндегi iс-шаралар кешенiн қамтиды. </w:t>
      </w:r>
      <w:r>
        <w:br/>
      </w:r>
      <w:r>
        <w:rPr>
          <w:rFonts w:ascii="Times New Roman"/>
          <w:b w:val="false"/>
          <w:i w:val="false"/>
          <w:color w:val="000000"/>
          <w:sz w:val="28"/>
        </w:rPr>
        <w:t xml:space="preserve">
      Негiзгi (2003 жыл) - өнеркәсiптiң, ауыл шаруашылығының, көлiк пен байланыстың базалық салаларында шағын және орташа инновациялық кәсiпорындарды құру және дамыту, тауарлардың сыртқы рыноктарға шығуын байқап көру, кадрлар құрылымын қалыптастыру, лицензияларды, патенттер мен технологияларды сатып алу тетiктерiн өңдеу жөнiндегi iс-шаралар кешенiн қамтиды. </w:t>
      </w:r>
      <w:r>
        <w:br/>
      </w:r>
      <w:r>
        <w:rPr>
          <w:rFonts w:ascii="Times New Roman"/>
          <w:b w:val="false"/>
          <w:i w:val="false"/>
          <w:color w:val="000000"/>
          <w:sz w:val="28"/>
        </w:rPr>
        <w:t xml:space="preserve">
      Бағдарламаның қысқа мерзiмдi кезеңiнiң мiндеттерi: </w:t>
      </w:r>
      <w:r>
        <w:br/>
      </w:r>
      <w:r>
        <w:rPr>
          <w:rFonts w:ascii="Times New Roman"/>
          <w:b w:val="false"/>
          <w:i w:val="false"/>
          <w:color w:val="000000"/>
          <w:sz w:val="28"/>
        </w:rPr>
        <w:t xml:space="preserve">
      инновациялық қызметтiң инфрақұрылымын дамыту (өндiрiстiк-технологиялық және ақпараттық қамтамасыз ету, мемлекеттiк сараптау, сертификаттау, кадрлар даярлау мен қайта даярлау жүйесiн құру); </w:t>
      </w:r>
      <w:r>
        <w:br/>
      </w:r>
      <w:r>
        <w:rPr>
          <w:rFonts w:ascii="Times New Roman"/>
          <w:b w:val="false"/>
          <w:i w:val="false"/>
          <w:color w:val="000000"/>
          <w:sz w:val="28"/>
        </w:rPr>
        <w:t xml:space="preserve">
      ғылыми-техникалық және инновациялық қызметтi ақпараттық қамтамасыз ету жүйесiн құру; </w:t>
      </w:r>
      <w:r>
        <w:br/>
      </w:r>
      <w:r>
        <w:rPr>
          <w:rFonts w:ascii="Times New Roman"/>
          <w:b w:val="false"/>
          <w:i w:val="false"/>
          <w:color w:val="000000"/>
          <w:sz w:val="28"/>
        </w:rPr>
        <w:t xml:space="preserve">
      заңнамалық және нормативтiк құқықтық кесiмдердi әзiрлеу; </w:t>
      </w:r>
      <w:r>
        <w:br/>
      </w:r>
      <w:r>
        <w:rPr>
          <w:rFonts w:ascii="Times New Roman"/>
          <w:b w:val="false"/>
          <w:i w:val="false"/>
          <w:color w:val="000000"/>
          <w:sz w:val="28"/>
        </w:rPr>
        <w:t xml:space="preserve">
      ақталу мерзiмi 2 жылға дейiнгi аймақтық және салалық инновациялық кiшi бағдарламалар мен жобаларды iске асыру. </w:t>
      </w:r>
      <w:r>
        <w:br/>
      </w:r>
      <w:r>
        <w:rPr>
          <w:rFonts w:ascii="Times New Roman"/>
          <w:b w:val="false"/>
          <w:i w:val="false"/>
          <w:color w:val="000000"/>
          <w:sz w:val="28"/>
        </w:rPr>
        <w:t xml:space="preserve">
      Бағдарламаның орта мерзiмдi кезеңi (2003-2008 жылдар) перспективалы ғылыми-техникалық әзiрленiмдердi iске асыру, сыртқы рыноктарда бәсекеге қабiлеттi өнiм шығаруға бағдарланған жоғары технологияларды және ғылымды қажетсiнетiн өндiрiстердi құру жөнiндегi iс-шаралар кешенiн қамтиды. Негiзгi жұмыстар технологияларды өнеркәсiптiк игеруге дайындаудың базалық ғылыми-технологиялық орталықтарында - технопарктер мен бизнес-инкубаторларда жүзеге асырылатын болады. </w:t>
      </w:r>
      <w:r>
        <w:br/>
      </w:r>
      <w:r>
        <w:rPr>
          <w:rFonts w:ascii="Times New Roman"/>
          <w:b w:val="false"/>
          <w:i w:val="false"/>
          <w:color w:val="000000"/>
          <w:sz w:val="28"/>
        </w:rPr>
        <w:t xml:space="preserve">
      Бағдарламаның орта мерзiмдi кезеңi отандық ғылымның жетістіктері, шетелдiк техникалар мен технологияларды қарызға алу, патенттер мен лицензиялар сатып алу негiзiнде қалыптасатын болады. </w:t>
      </w:r>
      <w:r>
        <w:br/>
      </w:r>
      <w:r>
        <w:rPr>
          <w:rFonts w:ascii="Times New Roman"/>
          <w:b w:val="false"/>
          <w:i w:val="false"/>
          <w:color w:val="000000"/>
          <w:sz w:val="28"/>
        </w:rPr>
        <w:t xml:space="preserve">
      Бағдарламаның орта мерзiмдi кезеңінің мiндеттерi: </w:t>
      </w:r>
      <w:r>
        <w:br/>
      </w:r>
      <w:r>
        <w:rPr>
          <w:rFonts w:ascii="Times New Roman"/>
          <w:b w:val="false"/>
          <w:i w:val="false"/>
          <w:color w:val="000000"/>
          <w:sz w:val="28"/>
        </w:rPr>
        <w:t xml:space="preserve">
      экспортқа бағдарланған өнiмдердiң шығарылуын қамтамасыз ететiн технологияларды енгiзу; </w:t>
      </w:r>
      <w:r>
        <w:br/>
      </w:r>
      <w:r>
        <w:rPr>
          <w:rFonts w:ascii="Times New Roman"/>
          <w:b w:val="false"/>
          <w:i w:val="false"/>
          <w:color w:val="000000"/>
          <w:sz w:val="28"/>
        </w:rPr>
        <w:t xml:space="preserve">
      технологиялық жабдықтар, мұнай-газ, тау-кен өндiру, металлургия өнеркәсiбi, ауыл шаруашылығы, көлiк және байланыс үшiн дүниежүзiлiк рыноктың талаптарына жауап беретiн жинақталымды бұйымдар мен машиналар шығаруды ұйымдастыру; </w:t>
      </w:r>
      <w:r>
        <w:br/>
      </w:r>
      <w:r>
        <w:rPr>
          <w:rFonts w:ascii="Times New Roman"/>
          <w:b w:val="false"/>
          <w:i w:val="false"/>
          <w:color w:val="000000"/>
          <w:sz w:val="28"/>
        </w:rPr>
        <w:t xml:space="preserve">
      iшкi және сыртқы рыноктарда тұрақты сұранымға ие болатын өнімдердi шығаруға бағдарланған ғылымды қажетсiнетiн өндiрiстердi iске қосу; </w:t>
      </w:r>
      <w:r>
        <w:br/>
      </w:r>
      <w:r>
        <w:rPr>
          <w:rFonts w:ascii="Times New Roman"/>
          <w:b w:val="false"/>
          <w:i w:val="false"/>
          <w:color w:val="000000"/>
          <w:sz w:val="28"/>
        </w:rPr>
        <w:t xml:space="preserve">
      инновациялық сала үшін кадрлар даярлау мен қайта даярлау. </w:t>
      </w:r>
      <w:r>
        <w:br/>
      </w:r>
      <w:r>
        <w:rPr>
          <w:rFonts w:ascii="Times New Roman"/>
          <w:b w:val="false"/>
          <w:i w:val="false"/>
          <w:color w:val="000000"/>
          <w:sz w:val="28"/>
        </w:rPr>
        <w:t xml:space="preserve">
      Бағдарламаның ұзақ мерзiмдi кезеңi (2008-2015 жылдар) орта мерзiмдi бағдарламаның нәтижелеріне негiзделетiн болады. Ол ұзақ перспективаға есептелген және тұтыну мен өткiзу рыногының жаңа салаларын қалыптастыруға қабiлеттi орта және ірi кәсiпорындар құруға, базистiк инновациялар әзiрлеуге, өндiрiстердi технологиялық қайта құрылымдауға және дүниежүзiлiк рыноктарға арналған жаңа тауарлар шығаруға бағытталатын болады. Осы кезеңде алдыңғы қатарлы шетелдiк технологияларды "көшiру" стратегиясы қолданылатын болады. </w:t>
      </w:r>
      <w:r>
        <w:br/>
      </w:r>
      <w:r>
        <w:rPr>
          <w:rFonts w:ascii="Times New Roman"/>
          <w:b w:val="false"/>
          <w:i w:val="false"/>
          <w:color w:val="000000"/>
          <w:sz w:val="28"/>
        </w:rPr>
        <w:t xml:space="preserve">
      Бағдарламаның ұзақ мерзiмдi кезеңi шеңберiнде отандық ғылыми мекемелердi басым ғылыми-технологиялық бағыттарға қайта бағдарлау және республика үшiн жаңа технологиялық жағдайлар жасау жүргiзiлетiн болады. </w:t>
      </w:r>
      <w:r>
        <w:br/>
      </w:r>
      <w:r>
        <w:rPr>
          <w:rFonts w:ascii="Times New Roman"/>
          <w:b w:val="false"/>
          <w:i w:val="false"/>
          <w:color w:val="000000"/>
          <w:sz w:val="28"/>
        </w:rPr>
        <w:t xml:space="preserve">
      Бағдарламаның ұзақ мерзiмдi кезеңiнiң мiндеттерi: </w:t>
      </w:r>
      <w:r>
        <w:br/>
      </w:r>
      <w:r>
        <w:rPr>
          <w:rFonts w:ascii="Times New Roman"/>
          <w:b w:val="false"/>
          <w:i w:val="false"/>
          <w:color w:val="000000"/>
          <w:sz w:val="28"/>
        </w:rPr>
        <w:t xml:space="preserve">
      орта мерзiмдi бағдарламаның неғұрлым талап етiлген жобаларын iске асыру; </w:t>
      </w:r>
      <w:r>
        <w:br/>
      </w:r>
      <w:r>
        <w:rPr>
          <w:rFonts w:ascii="Times New Roman"/>
          <w:b w:val="false"/>
          <w:i w:val="false"/>
          <w:color w:val="000000"/>
          <w:sz w:val="28"/>
        </w:rPr>
        <w:t xml:space="preserve">
      өнiмдi өткiзудiң тұрақты рыноктарымен iрi өндiрiстердi қалыптастыру; </w:t>
      </w:r>
      <w:r>
        <w:br/>
      </w:r>
      <w:r>
        <w:rPr>
          <w:rFonts w:ascii="Times New Roman"/>
          <w:b w:val="false"/>
          <w:i w:val="false"/>
          <w:color w:val="000000"/>
          <w:sz w:val="28"/>
        </w:rPr>
        <w:t xml:space="preserve">
      экономика салаларының технологиялық дамуын қамтамасыз ету. </w:t>
      </w:r>
      <w:r>
        <w:br/>
      </w:r>
      <w:r>
        <w:rPr>
          <w:rFonts w:ascii="Times New Roman"/>
          <w:b w:val="false"/>
          <w:i w:val="false"/>
          <w:color w:val="000000"/>
          <w:sz w:val="28"/>
        </w:rPr>
        <w:t xml:space="preserve">
      Бағдарламаның орта мерзiмдi және ұзақ мерзiмдi кезеңдерiн iске асыру жөнiндегi iс-шаралар жоспарлары Бағдарламаның бұрынғы кезеңдерiн iске асыруда алынған нәтижелерге сүйене отырып әзiрленетiн және Қазақстан Республикасы Yкiметiнiң жекелеген қаулыларымен бекiтiлетiн болады. </w:t>
      </w:r>
      <w:r>
        <w:br/>
      </w:r>
      <w:r>
        <w:rPr>
          <w:rFonts w:ascii="Times New Roman"/>
          <w:b w:val="false"/>
          <w:i w:val="false"/>
          <w:color w:val="000000"/>
          <w:sz w:val="28"/>
        </w:rPr>
        <w:t xml:space="preserve">
      Бағдарлама нақты экономикалық көрсеткiштер бөлiгiнде ұлттық әлеуметтiк-экономикалық басымдықты сүйене отырып жыл сайын нақтыланатын және түзетiлетiн болады. </w:t>
      </w:r>
      <w:r>
        <w:br/>
      </w:r>
      <w:r>
        <w:rPr>
          <w:rFonts w:ascii="Times New Roman"/>
          <w:b w:val="false"/>
          <w:i w:val="false"/>
          <w:color w:val="000000"/>
          <w:sz w:val="28"/>
        </w:rPr>
        <w:t xml:space="preserve">
      Барлық салаларды олардың әлеуметтiк-экономикалық мәнi мен даму ерекшелiгiн ескермей, бiрдей қолдау әрекетi республиканың инновациялық дамуын толық шамада іске асыруға мүмкiндiк бермейдi. </w:t>
      </w:r>
      <w:r>
        <w:br/>
      </w:r>
      <w:r>
        <w:rPr>
          <w:rFonts w:ascii="Times New Roman"/>
          <w:b w:val="false"/>
          <w:i w:val="false"/>
          <w:color w:val="000000"/>
          <w:sz w:val="28"/>
        </w:rPr>
        <w:t xml:space="preserve">
      Осыған байланысты таяудағы және алыс перспективаға ғылым мен техниканы дамытудың басымдықты бағыттары, сондай-ақ бiрiншi кезекте қолдау қажет республикалық деңгейдегi сыни технологиялардың тiзбесiн Қазақстан Республикасының Yкiметi жанындағы Жоғары ғылыми-техникалық комиссия анықтайтын болады. "Сыни технологияларды" iрiктеу кезiнде олардың өнiмдер мен қызмет көрсетулердiң бәсекелестiк қабiлетiне, өмiрдiң сапасына, экологиялық жағдайдың жақсаруына әсер етуi ескерiлетін болады. </w:t>
      </w:r>
      <w:r>
        <w:br/>
      </w:r>
      <w:r>
        <w:rPr>
          <w:rFonts w:ascii="Times New Roman"/>
          <w:b w:val="false"/>
          <w:i w:val="false"/>
          <w:color w:val="000000"/>
          <w:sz w:val="28"/>
        </w:rPr>
        <w:t xml:space="preserve">
      Осы тiзбелерге сүйене отырып, конкурстық негiзде инновациялық бағдарламалар мен жобаларды қалыптастыру мен iске асыру тәртiбiн реттейтiн "Мемлекеттiк сатып алу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Заңына </w:t>
      </w:r>
      <w:r>
        <w:rPr>
          <w:rFonts w:ascii="Times New Roman"/>
          <w:b w:val="false"/>
          <w:i w:val="false"/>
          <w:color w:val="000000"/>
          <w:sz w:val="28"/>
        </w:rPr>
        <w:t xml:space="preserve"> және нормативтiк құқықтық кесiмдерге сәйкес көрсетiлген кезеңге арналған салалық және аймақтық мақсатты инновациялық бағдарламалар қалыптасатын болады.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5.3. Тiкелей және жанама қолдау әдiстерi </w:t>
      </w:r>
    </w:p>
    <w:bookmarkEnd w:id="10"/>
    <w:p>
      <w:pPr>
        <w:spacing w:after="0"/>
        <w:ind w:left="0"/>
        <w:jc w:val="both"/>
      </w:pPr>
      <w:r>
        <w:rPr>
          <w:rFonts w:ascii="Times New Roman"/>
          <w:b w:val="false"/>
          <w:i w:val="false"/>
          <w:color w:val="000000"/>
          <w:sz w:val="28"/>
        </w:rPr>
        <w:t xml:space="preserve">      Мемлекет инновациялық процестердi реттеу мақсатында жаңалықтар енгiзуде бастамашылық көрсете және осы қарым-қатынастарға байланысты қатысушы бола отырып, инновациялық қызметке тiкелей де, сол сияқты инновацияларды ынталандыра және тиiстi экономикалық тетiк құра отырып, жанама әдiстермен де қолдау көрсететiн болады. </w:t>
      </w:r>
      <w:r>
        <w:br/>
      </w:r>
      <w:r>
        <w:rPr>
          <w:rFonts w:ascii="Times New Roman"/>
          <w:b w:val="false"/>
          <w:i w:val="false"/>
          <w:color w:val="000000"/>
          <w:sz w:val="28"/>
        </w:rPr>
        <w:t xml:space="preserve">
      Инновациялық қызметтi тiкелей реттеу: </w:t>
      </w:r>
      <w:r>
        <w:br/>
      </w:r>
      <w:r>
        <w:rPr>
          <w:rFonts w:ascii="Times New Roman"/>
          <w:b w:val="false"/>
          <w:i w:val="false"/>
          <w:color w:val="000000"/>
          <w:sz w:val="28"/>
        </w:rPr>
        <w:t xml:space="preserve">
      ғылым мен техниканы дамытудың басымдықты бағыттарын таңдау және "сыни технологиялардың" тiзбесiн анықтау; </w:t>
      </w:r>
      <w:r>
        <w:br/>
      </w:r>
      <w:r>
        <w:rPr>
          <w:rFonts w:ascii="Times New Roman"/>
          <w:b w:val="false"/>
          <w:i w:val="false"/>
          <w:color w:val="000000"/>
          <w:sz w:val="28"/>
        </w:rPr>
        <w:t xml:space="preserve">
      мемлекеттік бюджеттен мақсатқа бағытталған қаржыландыру; </w:t>
      </w:r>
      <w:r>
        <w:br/>
      </w:r>
      <w:r>
        <w:rPr>
          <w:rFonts w:ascii="Times New Roman"/>
          <w:b w:val="false"/>
          <w:i w:val="false"/>
          <w:color w:val="000000"/>
          <w:sz w:val="28"/>
        </w:rPr>
        <w:t xml:space="preserve">
      инновациялық бағдарламалар мен жобаларды iске асыру үшiн жалпы ұлттық мәнi бар, бiрақ жеке инвесторлар үшiн тартымды емес тiкелей мемлекеттiк инвестицияларды бөлу; </w:t>
      </w:r>
      <w:r>
        <w:br/>
      </w:r>
      <w:r>
        <w:rPr>
          <w:rFonts w:ascii="Times New Roman"/>
          <w:b w:val="false"/>
          <w:i w:val="false"/>
          <w:color w:val="000000"/>
          <w:sz w:val="28"/>
        </w:rPr>
        <w:t xml:space="preserve">
      мемлекеттік емес құрылымдар iске асыратын инновациялық жобалар мен кішi бағдарламаларды мемлекеттiң бiрлесiп қаржыландыруы; </w:t>
      </w:r>
      <w:r>
        <w:br/>
      </w:r>
      <w:r>
        <w:rPr>
          <w:rFonts w:ascii="Times New Roman"/>
          <w:b w:val="false"/>
          <w:i w:val="false"/>
          <w:color w:val="000000"/>
          <w:sz w:val="28"/>
        </w:rPr>
        <w:t xml:space="preserve">
      көрнектi жобаларды бастамалау және жүзеге асыру; </w:t>
      </w:r>
      <w:r>
        <w:br/>
      </w:r>
      <w:r>
        <w:rPr>
          <w:rFonts w:ascii="Times New Roman"/>
          <w:b w:val="false"/>
          <w:i w:val="false"/>
          <w:color w:val="000000"/>
          <w:sz w:val="28"/>
        </w:rPr>
        <w:t xml:space="preserve">
      инновациялық жобаларды елдiң инновациялық даму басымдықтарына сәйкестiгiне мемлекеттiк сараптау; </w:t>
      </w:r>
      <w:r>
        <w:br/>
      </w:r>
      <w:r>
        <w:rPr>
          <w:rFonts w:ascii="Times New Roman"/>
          <w:b w:val="false"/>
          <w:i w:val="false"/>
          <w:color w:val="000000"/>
          <w:sz w:val="28"/>
        </w:rPr>
        <w:t xml:space="preserve">
      инновациялық қызметтiң инфрақұрылымын қалыптастыру (технологиялық парктер, бизнес-инкубаторлар және т.б.); </w:t>
      </w:r>
      <w:r>
        <w:br/>
      </w:r>
      <w:r>
        <w:rPr>
          <w:rFonts w:ascii="Times New Roman"/>
          <w:b w:val="false"/>
          <w:i w:val="false"/>
          <w:color w:val="000000"/>
          <w:sz w:val="28"/>
        </w:rPr>
        <w:t xml:space="preserve">
      халықаралық ғылыми-техникалық ынтымақтастықты дамыту негiзiнде жүзеге асырылатын болады. </w:t>
      </w:r>
      <w:r>
        <w:br/>
      </w:r>
      <w:r>
        <w:rPr>
          <w:rFonts w:ascii="Times New Roman"/>
          <w:b w:val="false"/>
          <w:i w:val="false"/>
          <w:color w:val="000000"/>
          <w:sz w:val="28"/>
        </w:rPr>
        <w:t xml:space="preserve">
      Инновациялық қызметтi жанама реттеу: </w:t>
      </w:r>
      <w:r>
        <w:br/>
      </w:r>
      <w:r>
        <w:rPr>
          <w:rFonts w:ascii="Times New Roman"/>
          <w:b w:val="false"/>
          <w:i w:val="false"/>
          <w:color w:val="000000"/>
          <w:sz w:val="28"/>
        </w:rPr>
        <w:t xml:space="preserve">
      жеңiлдiктi салық заңнамалар; </w:t>
      </w:r>
      <w:r>
        <w:br/>
      </w:r>
      <w:r>
        <w:rPr>
          <w:rFonts w:ascii="Times New Roman"/>
          <w:b w:val="false"/>
          <w:i w:val="false"/>
          <w:color w:val="000000"/>
          <w:sz w:val="28"/>
        </w:rPr>
        <w:t xml:space="preserve">
      отандық және шетелдiк инвесторлар үшін жеңiлдіктi инвестициялық, лицензиялық және кедендiк заңнамалары негiзiнде жүзеге асырылатын болады.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5.4. Инновациялық инфрақұрылымды қалыптастыру </w:t>
      </w:r>
    </w:p>
    <w:bookmarkEnd w:id="11"/>
    <w:p>
      <w:pPr>
        <w:spacing w:after="0"/>
        <w:ind w:left="0"/>
        <w:jc w:val="both"/>
      </w:pPr>
      <w:r>
        <w:rPr>
          <w:rFonts w:ascii="Times New Roman"/>
          <w:b w:val="false"/>
          <w:i w:val="false"/>
          <w:color w:val="000000"/>
          <w:sz w:val="28"/>
        </w:rPr>
        <w:t xml:space="preserve">      Инновациялық қызметтi мемлекеттiк қолдаудың бiр тәсiлi республика аумағында инновациялық орталықтарды, инкубаторларды, технопарктердi, консалтингтiк және оқытатын фирмаларды, инновациялық кәсiпорындарды конструкторлық-технологиялық қолдау жөнiндегi ұйымдарды қамтитын, аймақтық ерекшелiктердi ескере отырып, бiрыңғай үйлестiрiлген инновациялық инфрақұрылым қалыптастыру болмақ. </w:t>
      </w:r>
      <w:r>
        <w:br/>
      </w:r>
      <w:r>
        <w:rPr>
          <w:rFonts w:ascii="Times New Roman"/>
          <w:b w:val="false"/>
          <w:i w:val="false"/>
          <w:color w:val="000000"/>
          <w:sz w:val="28"/>
        </w:rPr>
        <w:t xml:space="preserve">
      Инфрақұрылымды қалыптастыру кезiнде мемлекет аймақтардағы олар құратын ғылыми-техникалық және инновациялық қызмет объектiлерi ғылым және техника саласымен байланысты барлық шаруашылық жүргізуші субъектілер үшін ортақ болуына сүйенетiн болады. Бұл инновациялық даму мiндеттерiн шешу кезiнде - ғылыми ұйымдардың, инновациялық кәсiпорындардың, жоғары оқу орындары мен шағын кәсiпкерлiк субъектiлердiң әлеуетiн бiр ортаға бiрiктiруге мүмкiндiк бередi. </w:t>
      </w:r>
      <w:r>
        <w:br/>
      </w:r>
      <w:r>
        <w:rPr>
          <w:rFonts w:ascii="Times New Roman"/>
          <w:b w:val="false"/>
          <w:i w:val="false"/>
          <w:color w:val="000000"/>
          <w:sz w:val="28"/>
        </w:rPr>
        <w:t xml:space="preserve">
      Конструкторлық-технологиялық жаңалықтарды жетiлдiру мен өндiрiстердi дайындауға, бәсекелестiкке қабiлетті ғылымды қажетсiнетiн өнiмдердi және жоғары технологияларды әзiрлеу кезiнде инновациялық кәсiпорындарды өндiрiстiк-технологиялық қолдауға ерекше назар аударылатын болады. Бұл құрылымдардың ғылыми-техникалық әзiрленiмдердi және маркетингтi, жарнамалық және көрме қызметiн, патенттiк-лицензиялық жұмысты және интеллектуалдық меншiктi қорғауды қоса алғанда, жергiлiктi және шетелдiк рыноктарға ғылымды қажетсiнетiн өнiмдердi жылжытуда рөлi белсендi болмақ. </w:t>
      </w:r>
      <w:r>
        <w:br/>
      </w:r>
      <w:r>
        <w:rPr>
          <w:rFonts w:ascii="Times New Roman"/>
          <w:b w:val="false"/>
          <w:i w:val="false"/>
          <w:color w:val="000000"/>
          <w:sz w:val="28"/>
        </w:rPr>
        <w:t xml:space="preserve">
      Аймақтардың экономикалық мамандануын, өнеркәсiптiк, ғылыми және оқу әлеуеттерiнiң бар болуын ескере отырып, Атырау, Ақтау, Ақтөбе, Павлодар, Шымкент, Өскемен және басқа да қалаларда бизнес-инкубаторлар және технопарктер жүйесi құрылатын болады. </w:t>
      </w:r>
      <w:r>
        <w:br/>
      </w:r>
      <w:r>
        <w:rPr>
          <w:rFonts w:ascii="Times New Roman"/>
          <w:b w:val="false"/>
          <w:i w:val="false"/>
          <w:color w:val="000000"/>
          <w:sz w:val="28"/>
        </w:rPr>
        <w:t xml:space="preserve">
      Инновацияларды тұтынушылар мен жаңа енгiзiлiмдердiң авторлары арасында ақпараттық алмасуды қамтамасыз ету үшiн алдағы уақытта "Интернет" жүйесiнде арнайы сайтта ұсынылатын деректер базасы құрылатын болады.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5.5. Инновациялық қызметтi дамытудың құқықтық негiздерi </w:t>
      </w:r>
    </w:p>
    <w:bookmarkEnd w:id="12"/>
    <w:p>
      <w:pPr>
        <w:spacing w:after="0"/>
        <w:ind w:left="0"/>
        <w:jc w:val="both"/>
      </w:pPr>
      <w:r>
        <w:rPr>
          <w:rFonts w:ascii="Times New Roman"/>
          <w:b w:val="false"/>
          <w:i w:val="false"/>
          <w:color w:val="000000"/>
          <w:sz w:val="28"/>
        </w:rPr>
        <w:t xml:space="preserve">      Инновациялық қызметтi дамытуды тиiстi нормативтiк құқықтық базаны құрусыз және тұрақты жетiлдiрусiз мүмкiн емес. </w:t>
      </w:r>
      <w:r>
        <w:br/>
      </w:r>
      <w:r>
        <w:rPr>
          <w:rFonts w:ascii="Times New Roman"/>
          <w:b w:val="false"/>
          <w:i w:val="false"/>
          <w:color w:val="000000"/>
          <w:sz w:val="28"/>
        </w:rPr>
        <w:t>
      Қазақстандағы ғылыми-техникалық қызметті құқықтық реттеудiң негiзi "Қазақстан Республикасының ғылымы мен мемлекеттік ғылыми-техникалық саясаты туралы", </w:t>
      </w:r>
      <w:r>
        <w:rPr>
          <w:rFonts w:ascii="Times New Roman"/>
          <w:b w:val="false"/>
          <w:i w:val="false"/>
          <w:color w:val="000000"/>
          <w:sz w:val="28"/>
        </w:rPr>
        <w:t xml:space="preserve">"Авторлық құқық пен аралас құқықтар туралы" </w:t>
      </w:r>
      <w:r>
        <w:rPr>
          <w:rFonts w:ascii="Times New Roman"/>
          <w:b w:val="false"/>
          <w:i w:val="false"/>
          <w:color w:val="000000"/>
          <w:sz w:val="28"/>
        </w:rPr>
        <w:t xml:space="preserve"> және </w:t>
      </w:r>
      <w:r>
        <w:rPr>
          <w:rFonts w:ascii="Times New Roman"/>
          <w:b w:val="false"/>
          <w:i w:val="false"/>
          <w:color w:val="000000"/>
          <w:sz w:val="28"/>
        </w:rPr>
        <w:t xml:space="preserve">"Қазақстан Республикасының патенттiк заңы" </w:t>
      </w:r>
      <w:r>
        <w:rPr>
          <w:rFonts w:ascii="Times New Roman"/>
          <w:b w:val="false"/>
          <w:i w:val="false"/>
          <w:color w:val="000000"/>
          <w:sz w:val="28"/>
        </w:rPr>
        <w:t xml:space="preserve">  туралы Заңдар болып табылады. </w:t>
      </w:r>
      <w:r>
        <w:br/>
      </w:r>
      <w:r>
        <w:rPr>
          <w:rFonts w:ascii="Times New Roman"/>
          <w:b w:val="false"/>
          <w:i w:val="false"/>
          <w:color w:val="000000"/>
          <w:sz w:val="28"/>
        </w:rPr>
        <w:t xml:space="preserve">
      Экономиканың инновациялық даму жолына өту кезiнде құқықтық қатынастарды қамтамасыз ету мақсатында "Инновациялық қызмет туралы" Қазақстан Республикасының базалық Заңы және инновациялық бағдарламалар мен жобаларды қалыптастыру мен iске асыру тәртiбiн регламенттейтiн нормативтiк құқықтық кесiмдердiң пакетi қабылданатын болады. </w:t>
      </w:r>
      <w:r>
        <w:br/>
      </w:r>
      <w:r>
        <w:rPr>
          <w:rFonts w:ascii="Times New Roman"/>
          <w:b w:val="false"/>
          <w:i w:val="false"/>
          <w:color w:val="000000"/>
          <w:sz w:val="28"/>
        </w:rPr>
        <w:t xml:space="preserve">
      Өнiмдердiң сапасына, өнеркәсiптiк құқықтар мен интеллектуалдық меншiктi қорғауға ерекше назар аударылатын болады. </w:t>
      </w:r>
      <w:r>
        <w:br/>
      </w:r>
      <w:r>
        <w:rPr>
          <w:rFonts w:ascii="Times New Roman"/>
          <w:b w:val="false"/>
          <w:i w:val="false"/>
          <w:color w:val="000000"/>
          <w:sz w:val="28"/>
        </w:rPr>
        <w:t xml:space="preserve">
      Өнімдердiң, тауарлардың және қызмет көрсетулердiң сапасына қойылатын талаптардан туындайтын ұлттық стандарттар қазiргi ғылымның, техниканың және технологиялардың жетiстiктерi, халықаралық стандарттар, басқа елдердiң озық мемлекеттiк стандарттары негiзiнде әзiрленетiн болады. </w:t>
      </w:r>
      <w:r>
        <w:br/>
      </w:r>
      <w:r>
        <w:rPr>
          <w:rFonts w:ascii="Times New Roman"/>
          <w:b w:val="false"/>
          <w:i w:val="false"/>
          <w:color w:val="000000"/>
          <w:sz w:val="28"/>
        </w:rPr>
        <w:t xml:space="preserve">
      Ел экономикасына ИСО 9000 сапасындағы Жүйесi және ИСО 14000 айнала қоршаған ортаны қорғау басқармасының Жүйесi тұрпатындағы стандарттарды кеңiнен енгiзу Қазақстанда стандарттау жүйесiн iске асыру кезiнде кешендi тұрғыны қамтамасыз етедi, қазақстандық өнiмдердiң сапасы мен бәсекелестiк қабiлетiн арттырады, материалдық ресурстарды үнемдеу мен қоршаған ортаны қорғау үшiн қолайлы жағдайлар туғызады. </w:t>
      </w:r>
      <w:r>
        <w:br/>
      </w:r>
      <w:r>
        <w:rPr>
          <w:rFonts w:ascii="Times New Roman"/>
          <w:b w:val="false"/>
          <w:i w:val="false"/>
          <w:color w:val="000000"/>
          <w:sz w:val="28"/>
        </w:rPr>
        <w:t xml:space="preserve">
      Инновациялық қызметтi дамытуға өзiне өнеркәсiптiк меншiктi (өнертабыстар, үлгiлер, өнеркәсiптiк үлгiлер), кәсiпорындар мен олардың өнiмдерiн саралау құралдарын (тауарлық белгiлер мен қызмет көрсету белгiлерi, фирмалық атаулары), ақпараттық өнiмдердi (бағдарламалық қамтамасыз ету, мәлiметтер базасы), өзге де материалдық емес ресурстарды (коммерциялық құпиялар, лицензиялар және басқалары) қамтитын интеллектуалдық меншiктi қорғаудың құқықтық аспектiлерi үлкен мән беретiн болады. </w:t>
      </w:r>
      <w:r>
        <w:br/>
      </w:r>
      <w:r>
        <w:rPr>
          <w:rFonts w:ascii="Times New Roman"/>
          <w:b w:val="false"/>
          <w:i w:val="false"/>
          <w:color w:val="000000"/>
          <w:sz w:val="28"/>
        </w:rPr>
        <w:t xml:space="preserve">
      Осыған байланысты экономикалық, өндiрiстiк, инвестициялық және қаржылық нормалар мен нормативтер жиынтығы негiзiнде интеллектуалдық меншiктi тиiмдi басқару алғашқы дәрежедегi мәнге ие болады. </w:t>
      </w:r>
      <w:r>
        <w:br/>
      </w:r>
      <w:r>
        <w:rPr>
          <w:rFonts w:ascii="Times New Roman"/>
          <w:b w:val="false"/>
          <w:i w:val="false"/>
          <w:color w:val="000000"/>
          <w:sz w:val="28"/>
        </w:rPr>
        <w:t xml:space="preserve">
      Мемлекеттiк интеллектуалдық меншiктi түгендеудi өткiзу, оның шын құнын және коммерциялық сату мүмкiндігiн анықтау, неғұрлым маңызды интеллектуалдық әзiрленiмдердi және басқаларын мемлекеттiк қолдауды ұлғайту алда тұр.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5.6. Халықаралық ынтымақтастық </w:t>
      </w:r>
    </w:p>
    <w:bookmarkEnd w:id="13"/>
    <w:p>
      <w:pPr>
        <w:spacing w:after="0"/>
        <w:ind w:left="0"/>
        <w:jc w:val="both"/>
      </w:pPr>
      <w:r>
        <w:rPr>
          <w:rFonts w:ascii="Times New Roman"/>
          <w:b w:val="false"/>
          <w:i w:val="false"/>
          <w:color w:val="000000"/>
          <w:sz w:val="28"/>
        </w:rPr>
        <w:t xml:space="preserve">      Дамыған елдерде iшкi рыноктар, әдетте, ендi кең ауқымды инновациялық жобаларды іске асыруға мүмкiндiк бермейдi, сондықтан да әзiрлеушiлер өздерiнiң жаңалықтарын шет елдерде таратуға барынша көңiл бөле бастады. </w:t>
      </w:r>
      <w:r>
        <w:br/>
      </w:r>
      <w:r>
        <w:rPr>
          <w:rFonts w:ascii="Times New Roman"/>
          <w:b w:val="false"/>
          <w:i w:val="false"/>
          <w:color w:val="000000"/>
          <w:sz w:val="28"/>
        </w:rPr>
        <w:t xml:space="preserve">
      Алайда, дүниежүзiлiк экономикалық көш бастаушылар арасындағы кооперацияның тереңдеуiмен қатар ғылымды қажетсiнетiн және инновациялық өнiмдер рыноктардағы бәсеке шұғыл өршидi, ғылыми-техникалық және инновациялық ресурстар үшiн күрес күшейедi. Соңғы жылдары осы бәсекелестiкке жаңа индустриялы елдер мен дамушы мемлекеттер жиi қосылатын болып отыр. </w:t>
      </w:r>
      <w:r>
        <w:br/>
      </w:r>
      <w:r>
        <w:rPr>
          <w:rFonts w:ascii="Times New Roman"/>
          <w:b w:val="false"/>
          <w:i w:val="false"/>
          <w:color w:val="000000"/>
          <w:sz w:val="28"/>
        </w:rPr>
        <w:t xml:space="preserve">
      Осы жағдайларда мемлекетке халықаралық инновациялық байланыстарды реттеуде, дүниежүзiлiк ғылыми-техникалық кеңiстiкте Қазақстанның жағдайын нығайтуда және сыртқы рыноктарға отандық тауарлармен шығуды қамтамасыз етуде белсендi рөл атқаруға тура келедi. </w:t>
      </w:r>
      <w:r>
        <w:br/>
      </w:r>
      <w:r>
        <w:rPr>
          <w:rFonts w:ascii="Times New Roman"/>
          <w:b w:val="false"/>
          <w:i w:val="false"/>
          <w:color w:val="000000"/>
          <w:sz w:val="28"/>
        </w:rPr>
        <w:t xml:space="preserve">
      Осыған байланысты мемлекет халықаралық ғылыми-техникалық ынтымақтастықты ынталандыру мақсатында екiжақты және көпжақты инновациялық бағдарламалар мен жобалардың қазақстандық бөлiгiн, бiрлескен технологиялық орталықтарды, мамандандырылған қорлар мен инновациялық инфрақұрылымдарды қаржыландыруды, шет елдерде кадрларды даярлау мен олардың бiлiктiлiктерiн арттыруды, шетелдiк ғылыми-техникалық әдебиеттердi сатып алуды өзiне алады. </w:t>
      </w:r>
      <w:r>
        <w:br/>
      </w:r>
      <w:r>
        <w:rPr>
          <w:rFonts w:ascii="Times New Roman"/>
          <w:b w:val="false"/>
          <w:i w:val="false"/>
          <w:color w:val="000000"/>
          <w:sz w:val="28"/>
        </w:rPr>
        <w:t>
      Қазақстан Тәуелсіз Мемлекеттер Достастығы елдерiмен өзінің ынтымақтастығын 1998 жылғы 11 қыркүйекте Мәскеуде жасалған Ғылыми-техникалық салада мемлекетаралық инновациялық бағдарламалар мен жобалар қалыптастыру және олардың мәртебесi туралы </w:t>
      </w:r>
      <w:r>
        <w:rPr>
          <w:rFonts w:ascii="Times New Roman"/>
          <w:b w:val="false"/>
          <w:i w:val="false"/>
          <w:color w:val="000000"/>
          <w:sz w:val="28"/>
        </w:rPr>
        <w:t xml:space="preserve">келiсiмнің </w:t>
      </w:r>
      <w:r>
        <w:rPr>
          <w:rFonts w:ascii="Times New Roman"/>
          <w:b w:val="false"/>
          <w:i w:val="false"/>
          <w:color w:val="000000"/>
          <w:sz w:val="28"/>
        </w:rPr>
        <w:t xml:space="preserve"> негiзiнде жүзеге асыратын болады. </w:t>
      </w:r>
      <w:r>
        <w:br/>
      </w:r>
      <w:r>
        <w:rPr>
          <w:rFonts w:ascii="Times New Roman"/>
          <w:b w:val="false"/>
          <w:i w:val="false"/>
          <w:color w:val="000000"/>
          <w:sz w:val="28"/>
        </w:rPr>
        <w:t xml:space="preserve">
      Республикада инновациялық белсендiлiктiң өсуiне ТАСIS, ЮНИДО, МАГАТЭ, ЮНКТАД және басқалары сияқты халықаралық ұйымдардың аясында технологиялық даму және iрi ауқымды мақсатты жобалар салаларындағы ынтымақтастықтың шектелмелi және бiрiктiрiлген бағдарламаларын әзiрлеу мен iске асыру жәрдемдесетiн болады. </w:t>
      </w:r>
      <w:r>
        <w:br/>
      </w:r>
      <w:r>
        <w:rPr>
          <w:rFonts w:ascii="Times New Roman"/>
          <w:b w:val="false"/>
          <w:i w:val="false"/>
          <w:color w:val="000000"/>
          <w:sz w:val="28"/>
        </w:rPr>
        <w:t xml:space="preserve">
      Шетелдiк мамандар мен сарапшыларды республика үшiн маңызды халықшаруашылық мәнi бар бағдарламалар мен жобаларды әзiрлеу мен бағалауға тарту iс-тәжiрибеге енгiзiлетiн болады. </w:t>
      </w:r>
      <w:r>
        <w:br/>
      </w:r>
      <w:r>
        <w:rPr>
          <w:rFonts w:ascii="Times New Roman"/>
          <w:b w:val="false"/>
          <w:i w:val="false"/>
          <w:color w:val="000000"/>
          <w:sz w:val="28"/>
        </w:rPr>
        <w:t xml:space="preserve">
      Елден инновациялық әзiрленiмдердiң, бiрiншi кезекте олардың пайдаланылуы дүниежүзiлiк қоғамдастыққа залал келтiретін екiұдай мақсаттағы технологиялардың елден жылыстауына тосқауыл қою мақсатында экспорты мiндеттi үкiметтiк бақылауға жататын технологиялар мен тауарлар тiзбесi тұрақты негiзде жаңаланып отыратын болады. </w:t>
      </w:r>
    </w:p>
    <w:bookmarkStart w:name="z14" w:id="14"/>
    <w:p>
      <w:pPr>
        <w:spacing w:after="0"/>
        <w:ind w:left="0"/>
        <w:jc w:val="left"/>
      </w:pPr>
      <w:r>
        <w:rPr>
          <w:rFonts w:ascii="Times New Roman"/>
          <w:b/>
          <w:i w:val="false"/>
          <w:color w:val="000000"/>
        </w:rPr>
        <w:t xml:space="preserve"> 
6. ҚАЖЕТТI РЕСУРСТАР ЖӘНЕ ОЛАРДЫ ҚАРЖЫЛАНДЫРУ КӨЗДЕРI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6.1. Қаржылық қамтамасыз ету </w:t>
      </w:r>
    </w:p>
    <w:bookmarkEnd w:id="15"/>
    <w:p>
      <w:pPr>
        <w:spacing w:after="0"/>
        <w:ind w:left="0"/>
        <w:jc w:val="both"/>
      </w:pPr>
      <w:r>
        <w:rPr>
          <w:rFonts w:ascii="Times New Roman"/>
          <w:b w:val="false"/>
          <w:i w:val="false"/>
          <w:color w:val="000000"/>
          <w:sz w:val="28"/>
        </w:rPr>
        <w:t xml:space="preserve">      Нарықтық экономика жағдайында инновациялық қызметтi қаржыландыру жүйесiнiң өзiндiк ерекшелiгi бар және мемлекеттiң қаржылық саясатының құрамдас элементi ретiнде жүредi. </w:t>
      </w:r>
      <w:r>
        <w:br/>
      </w:r>
      <w:r>
        <w:rPr>
          <w:rFonts w:ascii="Times New Roman"/>
          <w:b w:val="false"/>
          <w:i w:val="false"/>
          <w:color w:val="000000"/>
          <w:sz w:val="28"/>
        </w:rPr>
        <w:t xml:space="preserve">
      Бұл жүйе, бiрiншi кезекте, техникалық жаңалықтарды ел экономикасына тез және тиiмдi енгiзу, оның құрылымдық-технологиялық қайта құрылуын қамтамасыз ету, ғылыми-техникалық және кадр әлеуетiн сақтау және дамыту, жоғары сыныпты мамандардың шет елге кетуiнiң алдын алу үшiн қажеттi жағдайлар жасауға бағытталған. </w:t>
      </w:r>
      <w:r>
        <w:br/>
      </w:r>
      <w:r>
        <w:rPr>
          <w:rFonts w:ascii="Times New Roman"/>
          <w:b w:val="false"/>
          <w:i w:val="false"/>
          <w:color w:val="000000"/>
          <w:sz w:val="28"/>
        </w:rPr>
        <w:t xml:space="preserve">
      Осы жүйенiң элементтерi: </w:t>
      </w:r>
      <w:r>
        <w:br/>
      </w:r>
      <w:r>
        <w:rPr>
          <w:rFonts w:ascii="Times New Roman"/>
          <w:b w:val="false"/>
          <w:i w:val="false"/>
          <w:color w:val="000000"/>
          <w:sz w:val="28"/>
        </w:rPr>
        <w:t xml:space="preserve">
      қаржылық қаражаттардың түсу көздерiнiң жиынтығы; </w:t>
      </w:r>
      <w:r>
        <w:br/>
      </w:r>
      <w:r>
        <w:rPr>
          <w:rFonts w:ascii="Times New Roman"/>
          <w:b w:val="false"/>
          <w:i w:val="false"/>
          <w:color w:val="000000"/>
          <w:sz w:val="28"/>
        </w:rPr>
        <w:t xml:space="preserve">
      ақшалай қаражатты шоғырландыру және оларды инновациялық бағдарламалар мен жобаларға салудың тетiгi; </w:t>
      </w:r>
      <w:r>
        <w:br/>
      </w:r>
      <w:r>
        <w:rPr>
          <w:rFonts w:ascii="Times New Roman"/>
          <w:b w:val="false"/>
          <w:i w:val="false"/>
          <w:color w:val="000000"/>
          <w:sz w:val="28"/>
        </w:rPr>
        <w:t xml:space="preserve">
      қайтарымдылық жүйесiн және оларды пайдалану тиiмдiлiгiне баға берудi қоса алғанда, қаржы қаражаттарын бақылау тетiгi. </w:t>
      </w:r>
      <w:r>
        <w:br/>
      </w:r>
      <w:r>
        <w:rPr>
          <w:rFonts w:ascii="Times New Roman"/>
          <w:b w:val="false"/>
          <w:i w:val="false"/>
          <w:color w:val="000000"/>
          <w:sz w:val="28"/>
        </w:rPr>
        <w:t xml:space="preserve">
      Инновациялық қызметтi дамытуға арналған қаражат республикаiшiлiк көздерден iздестiрiлуi және негiзiнен мыналарға бағытталуы тиiс: </w:t>
      </w:r>
      <w:r>
        <w:br/>
      </w:r>
      <w:r>
        <w:rPr>
          <w:rFonts w:ascii="Times New Roman"/>
          <w:b w:val="false"/>
          <w:i w:val="false"/>
          <w:color w:val="000000"/>
          <w:sz w:val="28"/>
        </w:rPr>
        <w:t xml:space="preserve">
      инновациялық инфрақұрылымды дамыту - бизнес инкубаторлар, арнайы конструкторлық бюролар, инновациялық қорлар, кадрларды дайындау және қайта дайындау жүйесiн құру.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қаржы ресурстарына қажеттiлiк пен оларды алудың нақты мүмкiндiктерi арасындағы теңгерiмдiлiктi; </w:t>
      </w:r>
      <w:r>
        <w:br/>
      </w:r>
      <w:r>
        <w:rPr>
          <w:rFonts w:ascii="Times New Roman"/>
          <w:b w:val="false"/>
          <w:i w:val="false"/>
          <w:color w:val="000000"/>
          <w:sz w:val="28"/>
        </w:rPr>
        <w:t xml:space="preserve">
      кәсiпорындардың мемлекеттiк бюджеттер алдындағы алған қаржылық мiндеттемелерiнiң уақытылы және толық орындалуын; </w:t>
      </w:r>
      <w:r>
        <w:br/>
      </w:r>
      <w:r>
        <w:rPr>
          <w:rFonts w:ascii="Times New Roman"/>
          <w:b w:val="false"/>
          <w:i w:val="false"/>
          <w:color w:val="000000"/>
          <w:sz w:val="28"/>
        </w:rPr>
        <w:t xml:space="preserve">
      материалдық және қаржылық ресурстардың ұтымды пайдаланылуын; </w:t>
      </w:r>
      <w:r>
        <w:br/>
      </w:r>
      <w:r>
        <w:rPr>
          <w:rFonts w:ascii="Times New Roman"/>
          <w:b w:val="false"/>
          <w:i w:val="false"/>
          <w:color w:val="000000"/>
          <w:sz w:val="28"/>
        </w:rPr>
        <w:t xml:space="preserve">
      тапсырыс берушiлермен, контрагенттермен және жеткiзушiлермен экономикалық қарым-қатынастар iс-тәжiрибесiнен туындайтын өзге де мiндеттердi шешудi қамтамасыз ететiн қаржылық бақылау жүйесi қалыптастырылатын болады. </w:t>
      </w:r>
      <w:r>
        <w:br/>
      </w:r>
      <w:r>
        <w:rPr>
          <w:rFonts w:ascii="Times New Roman"/>
          <w:b w:val="false"/>
          <w:i w:val="false"/>
          <w:color w:val="000000"/>
          <w:sz w:val="28"/>
        </w:rPr>
        <w:t xml:space="preserve">
      Осыған байланысты мемлекет инновациялық қызметтi қаржыландыру жүйесiн мынадай бастапқы қағидаттарға сүйене отырып қалыптастыратын болады: </w:t>
      </w:r>
      <w:r>
        <w:br/>
      </w:r>
      <w:r>
        <w:rPr>
          <w:rFonts w:ascii="Times New Roman"/>
          <w:b w:val="false"/>
          <w:i w:val="false"/>
          <w:color w:val="000000"/>
          <w:sz w:val="28"/>
        </w:rPr>
        <w:t xml:space="preserve">
      жүйенiң ғылыми-техникалық жетiстiктердi тез және тиiмдi енгiзуге бағдарлануы; </w:t>
      </w:r>
      <w:r>
        <w:br/>
      </w:r>
      <w:r>
        <w:rPr>
          <w:rFonts w:ascii="Times New Roman"/>
          <w:b w:val="false"/>
          <w:i w:val="false"/>
          <w:color w:val="000000"/>
          <w:sz w:val="28"/>
        </w:rPr>
        <w:t xml:space="preserve">
      қаржыландыру көздерiнiң көптiгi; </w:t>
      </w:r>
      <w:r>
        <w:br/>
      </w:r>
      <w:r>
        <w:rPr>
          <w:rFonts w:ascii="Times New Roman"/>
          <w:b w:val="false"/>
          <w:i w:val="false"/>
          <w:color w:val="000000"/>
          <w:sz w:val="28"/>
        </w:rPr>
        <w:t xml:space="preserve">
      инновациялық қаржыландырудың барлық жүйесiнде де, сол сияқты оның құрамдаушыларында да барынша тиiмдiлiктi қамтамасыз ету үшiн тез қайта құрылу мүмкiндiгi; </w:t>
      </w:r>
      <w:r>
        <w:br/>
      </w:r>
      <w:r>
        <w:rPr>
          <w:rFonts w:ascii="Times New Roman"/>
          <w:b w:val="false"/>
          <w:i w:val="false"/>
          <w:color w:val="000000"/>
          <w:sz w:val="28"/>
        </w:rPr>
        <w:t xml:space="preserve">
      іс жүзiнде қолдану үшiн техникалық және технологиялық жаңалықтар мен бағыттардың барынша кең ауқымын қамту; </w:t>
      </w:r>
      <w:r>
        <w:br/>
      </w:r>
      <w:r>
        <w:rPr>
          <w:rFonts w:ascii="Times New Roman"/>
          <w:b w:val="false"/>
          <w:i w:val="false"/>
          <w:color w:val="000000"/>
          <w:sz w:val="28"/>
        </w:rPr>
        <w:t xml:space="preserve">
      қолданылатын тетiктердiң негiздiлiгi және заңдық қорғалуы. </w:t>
      </w:r>
      <w:r>
        <w:br/>
      </w:r>
      <w:r>
        <w:rPr>
          <w:rFonts w:ascii="Times New Roman"/>
          <w:b w:val="false"/>
          <w:i w:val="false"/>
          <w:color w:val="000000"/>
          <w:sz w:val="28"/>
        </w:rPr>
        <w:t xml:space="preserve">
      Жалпы салалық, салааралық және аймақтық ғылыми-техникалық бағдарламаларды, сондай-ақ өнеркәсiптiк өнiмдердiң жаңа түрлерiн игеру жөнiндегі iс-шараларды қаржыландыруды қамтамасыз ету мақсатында, жергiлiктi жерлерде инновацияларды қолдаудың мемлекеттiк емес қорлар жүйесi құрылатын болады. Мұндай қорлар аймақтық деңгейлерде де, сол сияқты ұлттық компаниялар, концерндер мен холдингтердiң шеңберлерiнде де құрылатын болады. </w:t>
      </w:r>
      <w:r>
        <w:br/>
      </w:r>
      <w:r>
        <w:rPr>
          <w:rFonts w:ascii="Times New Roman"/>
          <w:b w:val="false"/>
          <w:i w:val="false"/>
          <w:color w:val="000000"/>
          <w:sz w:val="28"/>
        </w:rPr>
        <w:t xml:space="preserve">
      Инновациялық қызметтi мемлекеттік емес қаржыландыру көздерi: </w:t>
      </w:r>
      <w:r>
        <w:br/>
      </w:r>
      <w:r>
        <w:rPr>
          <w:rFonts w:ascii="Times New Roman"/>
          <w:b w:val="false"/>
          <w:i w:val="false"/>
          <w:color w:val="000000"/>
          <w:sz w:val="28"/>
        </w:rPr>
        <w:t xml:space="preserve">
      инновациялық кәсiпорындардың меншiктi қаражаты; </w:t>
      </w:r>
      <w:r>
        <w:br/>
      </w:r>
      <w:r>
        <w:rPr>
          <w:rFonts w:ascii="Times New Roman"/>
          <w:b w:val="false"/>
          <w:i w:val="false"/>
          <w:color w:val="000000"/>
          <w:sz w:val="28"/>
        </w:rPr>
        <w:t xml:space="preserve">
      бағалы қағаздар эмиссиясының есебiнен жұмылдырылатын қаражат; </w:t>
      </w:r>
      <w:r>
        <w:br/>
      </w:r>
      <w:r>
        <w:rPr>
          <w:rFonts w:ascii="Times New Roman"/>
          <w:b w:val="false"/>
          <w:i w:val="false"/>
          <w:color w:val="000000"/>
          <w:sz w:val="28"/>
        </w:rPr>
        <w:t xml:space="preserve">
      коммерциялық банктердiң несиелерi; </w:t>
      </w:r>
      <w:r>
        <w:br/>
      </w:r>
      <w:r>
        <w:rPr>
          <w:rFonts w:ascii="Times New Roman"/>
          <w:b w:val="false"/>
          <w:i w:val="false"/>
          <w:color w:val="000000"/>
          <w:sz w:val="28"/>
        </w:rPr>
        <w:t xml:space="preserve">
      мамандандырылған және қайырымдылық қорлар; </w:t>
      </w:r>
      <w:r>
        <w:br/>
      </w:r>
      <w:r>
        <w:rPr>
          <w:rFonts w:ascii="Times New Roman"/>
          <w:b w:val="false"/>
          <w:i w:val="false"/>
          <w:color w:val="000000"/>
          <w:sz w:val="28"/>
        </w:rPr>
        <w:t xml:space="preserve">
      жаңа өнімнiң тез шығарылуына мүдделi инвестициялық компаниялардың басқа да инновациялық кәсiпорындардың қаражаты болмақ. </w:t>
      </w:r>
      <w:r>
        <w:br/>
      </w:r>
      <w:r>
        <w:rPr>
          <w:rFonts w:ascii="Times New Roman"/>
          <w:b w:val="false"/>
          <w:i w:val="false"/>
          <w:color w:val="000000"/>
          <w:sz w:val="28"/>
        </w:rPr>
        <w:t xml:space="preserve">
      Қымбат бағалы станоктар, жабдықтар, бiрегей бақылау-өлшеу техникаларын сатып алуды талап ететiн iрi технологиялық инновациялардың тез өнеркәсiптiк игерiлуi мәселелерiн шешу кезiнде қаржылық лизинг дамуға ие болады.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6.2. Ғылыми-техникалық қамтамасыз ету </w:t>
      </w:r>
    </w:p>
    <w:bookmarkEnd w:id="16"/>
    <w:p>
      <w:pPr>
        <w:spacing w:after="0"/>
        <w:ind w:left="0"/>
        <w:jc w:val="both"/>
      </w:pPr>
      <w:r>
        <w:rPr>
          <w:rFonts w:ascii="Times New Roman"/>
          <w:b w:val="false"/>
          <w:i w:val="false"/>
          <w:color w:val="000000"/>
          <w:sz w:val="28"/>
        </w:rPr>
        <w:t xml:space="preserve">      Ғылыми-техникалық қамтамасыз ету инновациялық дамудың айқындаушы шарты болып табылады және өнiмдердi жаңа рынокқа жылжытуға бағытталған. </w:t>
      </w:r>
      <w:r>
        <w:br/>
      </w:r>
      <w:r>
        <w:rPr>
          <w:rFonts w:ascii="Times New Roman"/>
          <w:b w:val="false"/>
          <w:i w:val="false"/>
          <w:color w:val="000000"/>
          <w:sz w:val="28"/>
        </w:rPr>
        <w:t xml:space="preserve">
      Технологиялар мен жабдықтар экологиялық, техникалық қауiпсiздiк және санитарлық нормалардың талаптарын қанағаттандыруы, техникалық қайта жарақтандыруды тез жүргiзу мен дүниежүзiлiк деңгейдегi немесе оған ұқсас өнiмнен сапасы бойынша асып түсетiн өнiмдi шығаруды қамтамасыз етуi тиiс. </w:t>
      </w:r>
      <w:r>
        <w:br/>
      </w:r>
      <w:r>
        <w:rPr>
          <w:rFonts w:ascii="Times New Roman"/>
          <w:b w:val="false"/>
          <w:i w:val="false"/>
          <w:color w:val="000000"/>
          <w:sz w:val="28"/>
        </w:rPr>
        <w:t xml:space="preserve">
      Мемлекет ғылыми-техникалық қамтамасыз ету функцияларына, жабдықтар мен технологияларға қойылатын талаптарға сүйене отырып: </w:t>
      </w:r>
      <w:r>
        <w:br/>
      </w:r>
      <w:r>
        <w:rPr>
          <w:rFonts w:ascii="Times New Roman"/>
          <w:b w:val="false"/>
          <w:i w:val="false"/>
          <w:color w:val="000000"/>
          <w:sz w:val="28"/>
        </w:rPr>
        <w:t xml:space="preserve">
      инновациялық бағдарламалар мен жобаларды қалыптастыруды; </w:t>
      </w:r>
      <w:r>
        <w:br/>
      </w:r>
      <w:r>
        <w:rPr>
          <w:rFonts w:ascii="Times New Roman"/>
          <w:b w:val="false"/>
          <w:i w:val="false"/>
          <w:color w:val="000000"/>
          <w:sz w:val="28"/>
        </w:rPr>
        <w:t xml:space="preserve">
      кешендi ғылыми-техникалық сараптама жүргiзудi; </w:t>
      </w:r>
      <w:r>
        <w:br/>
      </w:r>
      <w:r>
        <w:rPr>
          <w:rFonts w:ascii="Times New Roman"/>
          <w:b w:val="false"/>
          <w:i w:val="false"/>
          <w:color w:val="000000"/>
          <w:sz w:val="28"/>
        </w:rPr>
        <w:t xml:space="preserve">
      іргелi ғылыми зерттеулер жүргізудi; </w:t>
      </w:r>
      <w:r>
        <w:br/>
      </w:r>
      <w:r>
        <w:rPr>
          <w:rFonts w:ascii="Times New Roman"/>
          <w:b w:val="false"/>
          <w:i w:val="false"/>
          <w:color w:val="000000"/>
          <w:sz w:val="28"/>
        </w:rPr>
        <w:t xml:space="preserve">
      инновациялық бағдарламалар мен жобаларды ғылыми-техникалық алып жүруді; </w:t>
      </w:r>
      <w:r>
        <w:br/>
      </w:r>
      <w:r>
        <w:rPr>
          <w:rFonts w:ascii="Times New Roman"/>
          <w:b w:val="false"/>
          <w:i w:val="false"/>
          <w:color w:val="000000"/>
          <w:sz w:val="28"/>
        </w:rPr>
        <w:t xml:space="preserve">
      дүниежүзiлiк ғылыми-техникалық дамудың болжамын; </w:t>
      </w:r>
      <w:r>
        <w:br/>
      </w:r>
      <w:r>
        <w:rPr>
          <w:rFonts w:ascii="Times New Roman"/>
          <w:b w:val="false"/>
          <w:i w:val="false"/>
          <w:color w:val="000000"/>
          <w:sz w:val="28"/>
        </w:rPr>
        <w:t xml:space="preserve">
      тендерлiк негiзде мiндеттi түрде кешендi ғылыми-техникалық, технологиялық және экологиялық сараптама өткiзе отырып, шетел технологиялар мен жабдықтарды сатып алуды және олардың лизингін жүргiзудi жүзеге асыратын болады.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6.3. Кадрлық қамтамасыз ету </w:t>
      </w:r>
    </w:p>
    <w:bookmarkEnd w:id="17"/>
    <w:p>
      <w:pPr>
        <w:spacing w:after="0"/>
        <w:ind w:left="0"/>
        <w:jc w:val="both"/>
      </w:pPr>
      <w:r>
        <w:rPr>
          <w:rFonts w:ascii="Times New Roman"/>
          <w:b w:val="false"/>
          <w:i w:val="false"/>
          <w:color w:val="000000"/>
          <w:sz w:val="28"/>
        </w:rPr>
        <w:t xml:space="preserve">      Қазақстан дамудың инновациялық жолына өту кезiнде қазiргi менеджмент саласында кең бiлiмi бар мамандарға зәру болады. Меншiктiң барлық түрлерiндегі кәсiпорындар мен ұйымдарға, салыстырмалы қысқа мерзiмде инновациялардың жоғары тиiмдiлiгi мен бәсекелестiк қабiлеттiлiгiн қамтамасыз ететiн басқару жүйесiн құруға қабiлеттi мамандар қажет болады. </w:t>
      </w:r>
      <w:r>
        <w:br/>
      </w:r>
      <w:r>
        <w:rPr>
          <w:rFonts w:ascii="Times New Roman"/>
          <w:b w:val="false"/>
          <w:i w:val="false"/>
          <w:color w:val="000000"/>
          <w:sz w:val="28"/>
        </w:rPr>
        <w:t xml:space="preserve">
      Инновациялық саланың кадрлары - бұл, ең алдымен, жаңа технологияларды құру мен игеру процесiнiң белсендi қатысушылары. Кадр құрылымының күрделiлiгі инновациялар мiндеттерiнiң ерекшелiктерiмен, сондай-ақ ғылыми және ғылыми-техникалық еңбектiң өзiндiк ерекшелiктерiне негiзделедi. Осы құрылымды құраушылар ғылыми және инженерлiк қызметкер кадрлар, басқару қызметшiлерi, тәжiрибелiк өндiрiстiң қызметкерлерi, көмекші және қызмет көрсету қызметшiлерi болып табылады. </w:t>
      </w:r>
      <w:r>
        <w:br/>
      </w:r>
      <w:r>
        <w:rPr>
          <w:rFonts w:ascii="Times New Roman"/>
          <w:b w:val="false"/>
          <w:i w:val="false"/>
          <w:color w:val="000000"/>
          <w:sz w:val="28"/>
        </w:rPr>
        <w:t xml:space="preserve">
      Инновациялық кәсiпорындар алғашқы кезеңде дербес қаражатының есебiнен кадрларды дайындауға ақы төлей алмайтын жағдайда болады. Сондықтан мұндай кәсiпорындарды мемлекеттiк қолдау мақсатында инновациялық процестердi басқару саласындағы кадрларды мемлекеттiк тапсырыс шеңберiнде дайындау бағдарламасы әзiрленетін болады. Тапсырыс берушiлердiң базалық кәсiпорындарында мамандардың тағылымдамадан өту мүмкiндiгi көзделетiн болады. </w:t>
      </w:r>
      <w:r>
        <w:br/>
      </w:r>
      <w:r>
        <w:rPr>
          <w:rFonts w:ascii="Times New Roman"/>
          <w:b w:val="false"/>
          <w:i w:val="false"/>
          <w:color w:val="000000"/>
          <w:sz w:val="28"/>
        </w:rPr>
        <w:t xml:space="preserve">
      Нақты кәсiпкерлiк жобаларды басқару және iске асыру үшiн мақсатты "менеджерлiк-командаларды" оқытуды қоса алғанда, ғылыми-техникалық және инновациялық қызмет үшiн кадрлар даярлау және қайта даярлау нысандарының бiрi инновациялық орталықтар мен технопарктер болады. </w:t>
      </w:r>
      <w:r>
        <w:br/>
      </w:r>
      <w:r>
        <w:rPr>
          <w:rFonts w:ascii="Times New Roman"/>
          <w:b w:val="false"/>
          <w:i w:val="false"/>
          <w:color w:val="000000"/>
          <w:sz w:val="28"/>
        </w:rPr>
        <w:t xml:space="preserve">
      Қазақстанның қазiргi кадр әлеуетiнiң жағдайы дүниежүзiлiк деңгейдегі технологияларды әзiрлеудi толық түрде жүзеге асыруға және жоғары сапалы экспорт және импорт алмастырушы өнiм өндiруге мүмкiндiк бермейдi. Осыған байланысты қазақстандық мамандардың жетекшi шетелдiк компаниялар мен ғылыми-зерттеу ұйымдарында тағылымдамадан өтуi тәжiрибеленетiн болады. </w:t>
      </w:r>
      <w:r>
        <w:br/>
      </w:r>
      <w:r>
        <w:rPr>
          <w:rFonts w:ascii="Times New Roman"/>
          <w:b w:val="false"/>
          <w:i w:val="false"/>
          <w:color w:val="000000"/>
          <w:sz w:val="28"/>
        </w:rPr>
        <w:t xml:space="preserve">
      Кадрлық қамтамасыз етудiң басымдықты және неғұрлым тиiмдi бағыттарының бiрi - отандық мамандарды қайта даярлау үшiн шетелдiк жоғары бiлiктi мамандарды Қазақстанға тарту болмақ. </w:t>
      </w:r>
    </w:p>
    <w:bookmarkStart w:name="z18" w:id="18"/>
    <w:p>
      <w:pPr>
        <w:spacing w:after="0"/>
        <w:ind w:left="0"/>
        <w:jc w:val="left"/>
      </w:pPr>
      <w:r>
        <w:rPr>
          <w:rFonts w:ascii="Times New Roman"/>
          <w:b/>
          <w:i w:val="false"/>
          <w:color w:val="000000"/>
        </w:rPr>
        <w:t xml:space="preserve"> 
7. БАҒДАРЛАМАНЫ IСКЕ АСЫРУДАН КYТIЛЕТIН НӘТИЖЕЛЕР </w:t>
      </w:r>
    </w:p>
    <w:bookmarkEnd w:id="18"/>
    <w:p>
      <w:pPr>
        <w:spacing w:after="0"/>
        <w:ind w:left="0"/>
        <w:jc w:val="both"/>
      </w:pPr>
      <w:r>
        <w:rPr>
          <w:rFonts w:ascii="Times New Roman"/>
          <w:b w:val="false"/>
          <w:i w:val="false"/>
          <w:color w:val="000000"/>
          <w:sz w:val="28"/>
        </w:rPr>
        <w:t xml:space="preserve">      Бағдарламаны iске асырудың басты нәтижесi республикада сыртқы рыноктарда сату көлемi бойынша соңғы кезеңде экспорттың шикiзат құрамасымен салыстырмалы бәсекелестiкке қабiлетi жоғары технологиялық өнiмдердi өндiруге қабiлетi бар шикiзаттық емес, экспортқа бағытталған экономика секторын құру болып табылады. </w:t>
      </w:r>
      <w:r>
        <w:br/>
      </w:r>
      <w:r>
        <w:rPr>
          <w:rFonts w:ascii="Times New Roman"/>
          <w:b w:val="false"/>
          <w:i w:val="false"/>
          <w:color w:val="000000"/>
          <w:sz w:val="28"/>
        </w:rPr>
        <w:t xml:space="preserve">
      Интеллектуалдық меншiк рыногын құрудың есебiнен шаруашылық қызметке отандық ғалымдар мен мамандардың ғылыми-техникалық жетiстiктерi тартылатын болады, бұл ғылыми еңбектiң дүниежүзiлiк бөлiнiсiне Қазақстанның тең құқықты әрiптес ретiнде енуiн қамтамасыз етедi. </w:t>
      </w:r>
      <w:r>
        <w:br/>
      </w: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ғылым және техника жетiстiктерi негiзiнде ең бiрiншi кезекте елдiң тұрақты әлеуметтiк-экономикалық дамуын қамтамасыз етуге; </w:t>
      </w:r>
      <w:r>
        <w:br/>
      </w:r>
      <w:r>
        <w:rPr>
          <w:rFonts w:ascii="Times New Roman"/>
          <w:b w:val="false"/>
          <w:i w:val="false"/>
          <w:color w:val="000000"/>
          <w:sz w:val="28"/>
        </w:rPr>
        <w:t xml:space="preserve">
      өнеркәсiптiң базалық салаларының жаңа технологиялық тәртiпке және қайта жасауға көшуiн жүзеге асыруға; </w:t>
      </w:r>
      <w:r>
        <w:br/>
      </w:r>
      <w:r>
        <w:rPr>
          <w:rFonts w:ascii="Times New Roman"/>
          <w:b w:val="false"/>
          <w:i w:val="false"/>
          <w:color w:val="000000"/>
          <w:sz w:val="28"/>
        </w:rPr>
        <w:t xml:space="preserve">
      экономиканың шикiзат секторына экономикалық қысымды төмендетуге; </w:t>
      </w:r>
      <w:r>
        <w:br/>
      </w:r>
      <w:r>
        <w:rPr>
          <w:rFonts w:ascii="Times New Roman"/>
          <w:b w:val="false"/>
          <w:i w:val="false"/>
          <w:color w:val="000000"/>
          <w:sz w:val="28"/>
        </w:rPr>
        <w:t xml:space="preserve">
      шағын және орта кәсiпорындарды қарқынды дамыту есебiнен ЖIӨ-нiң құрылымындағы iрi кәсiпорындардың үлесiн төмендету жолымен экономиканың тұрақты дамуын қамтамасыз етуге; </w:t>
      </w:r>
      <w:r>
        <w:br/>
      </w:r>
      <w:r>
        <w:rPr>
          <w:rFonts w:ascii="Times New Roman"/>
          <w:b w:val="false"/>
          <w:i w:val="false"/>
          <w:color w:val="000000"/>
          <w:sz w:val="28"/>
        </w:rPr>
        <w:t xml:space="preserve">
      шағын инновациялық бизнестi дамыту үшiн жағдай жасауға; </w:t>
      </w:r>
      <w:r>
        <w:br/>
      </w:r>
      <w:r>
        <w:rPr>
          <w:rFonts w:ascii="Times New Roman"/>
          <w:b w:val="false"/>
          <w:i w:val="false"/>
          <w:color w:val="000000"/>
          <w:sz w:val="28"/>
        </w:rPr>
        <w:t xml:space="preserve">
      меншiк иелерiнiң экономикалық белсендi қабатын қалыптастыруға; </w:t>
      </w:r>
      <w:r>
        <w:br/>
      </w:r>
      <w:r>
        <w:rPr>
          <w:rFonts w:ascii="Times New Roman"/>
          <w:b w:val="false"/>
          <w:i w:val="false"/>
          <w:color w:val="000000"/>
          <w:sz w:val="28"/>
        </w:rPr>
        <w:t xml:space="preserve">
      халықтың арасында әлеуметтiк шиеленiсудi азайтуға мүмкiндiк бередi. </w:t>
      </w:r>
      <w:r>
        <w:br/>
      </w:r>
      <w:r>
        <w:rPr>
          <w:rFonts w:ascii="Times New Roman"/>
          <w:b w:val="false"/>
          <w:i w:val="false"/>
          <w:color w:val="000000"/>
          <w:sz w:val="28"/>
        </w:rPr>
        <w:t xml:space="preserve">
      Ғылымды қажетсiнетiн өнiмдердiң қағидатты жаңа түрлерiн өндiруді игеру және жоғары технологияларды енгiзу, экономиканың шикiзаттық емес секторын дамыту есебiнен елiмiздiң жалпы iшкi өнiмдерiнiң жыл сайын 5-6 %-ға, соның iшiнде өнеркәсiптiк өндiрiсте 5-7 %-ға дейiн, ауыл шаруашылығында - 2-3 %-ға, көлiк және байланыста - 10-12 %-ға жыл сайын тұрақты өсу қамтамасыз етiлетiн болады. </w:t>
      </w:r>
      <w:r>
        <w:br/>
      </w:r>
      <w:r>
        <w:rPr>
          <w:rFonts w:ascii="Times New Roman"/>
          <w:b w:val="false"/>
          <w:i w:val="false"/>
          <w:color w:val="000000"/>
          <w:sz w:val="28"/>
        </w:rPr>
        <w:t xml:space="preserve">
      Экономиканың басымдықты салаларында - энергетикада, химия және мұнай-химия өнеркәсiбiнде, машина жасауда, көлiк және байланыста агроөнеркәсiп кешенiнде және басқа да салаларда ғылыми әзiрленiмдер нәтижелерiн жедел игеру үшiн қажеттi жағдайлар жасалатын болады. </w:t>
      </w:r>
      <w:r>
        <w:br/>
      </w:r>
      <w:r>
        <w:rPr>
          <w:rFonts w:ascii="Times New Roman"/>
          <w:b w:val="false"/>
          <w:i w:val="false"/>
          <w:color w:val="000000"/>
          <w:sz w:val="28"/>
        </w:rPr>
        <w:t xml:space="preserve">
      Бағдарлама отандық ғылыми-техникалық әлеуеттi барынша тартуға, ғылым мен инженерлiк-техникалық қызметкерлердiң талап етушiлiгiн қамтамасыз етуге мүмкiндiк бередi. </w:t>
      </w:r>
      <w:r>
        <w:br/>
      </w:r>
      <w:r>
        <w:rPr>
          <w:rFonts w:ascii="Times New Roman"/>
          <w:b w:val="false"/>
          <w:i w:val="false"/>
          <w:color w:val="000000"/>
          <w:sz w:val="28"/>
        </w:rPr>
        <w:t xml:space="preserve">
      Елдiң инновациялық дамуы экономиканың бiрыңғай құрылымды қайта құруды жүргiзудi, шикiзаттық емес секторға инвестициялар мен дүниежүзiлік деңгейдегi технологияларды тартуды, өндiрiстi жаңғырту мен техникалық қайта жарақтандыруды, жаңа жұмыс орындарын құруды және рыноктың бәсекеге жарамды өнiмдермен толтырылуын қамтамасыз етедi. </w:t>
      </w:r>
      <w:r>
        <w:br/>
      </w:r>
      <w:r>
        <w:rPr>
          <w:rFonts w:ascii="Times New Roman"/>
          <w:b w:val="false"/>
          <w:i w:val="false"/>
          <w:color w:val="000000"/>
          <w:sz w:val="28"/>
        </w:rPr>
        <w:t xml:space="preserve">
     Мемлекет инновациялық даму үшiн қажеттi жағдайлар жасай, халықтың инновациялық белсендiлiгiн ынталандыра отырып, инновациялық қызмет саласында өндiрiстiк кәсiпкерлiктiң қалыптасуы мен дамуына ықпал ететiн болады. </w:t>
      </w:r>
      <w:r>
        <w:br/>
      </w:r>
      <w:r>
        <w:rPr>
          <w:rFonts w:ascii="Times New Roman"/>
          <w:b w:val="false"/>
          <w:i w:val="false"/>
          <w:color w:val="000000"/>
          <w:sz w:val="28"/>
        </w:rPr>
        <w:t xml:space="preserve">
     Республикада қолайлы инновациялық ахуал жасау Қазақстанның әлеуметтiк бағдарланған және нарықтық экономикасы дамыған жоғары индустриялы қоғамға айналуының базалық факторы болады. </w:t>
      </w:r>
    </w:p>
    <w:bookmarkStart w:name="z19" w:id="19"/>
    <w:p>
      <w:pPr>
        <w:spacing w:after="0"/>
        <w:ind w:left="0"/>
        <w:jc w:val="left"/>
      </w:pPr>
      <w:r>
        <w:rPr>
          <w:rFonts w:ascii="Times New Roman"/>
          <w:b/>
          <w:i w:val="false"/>
          <w:color w:val="000000"/>
        </w:rPr>
        <w:t xml:space="preserve"> 
8. Қазақстан Республикасының 2001-2003 жылдарға арналған инновациялық даму бағдарламасын iске асыру жөніндегі іс-шаралар жоспары </w:t>
      </w:r>
    </w:p>
    <w:bookmarkEnd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Іс-шаралар        ! Аяқтау  !   Орындауға  !Орындау </w:t>
      </w:r>
      <w:r>
        <w:br/>
      </w:r>
      <w:r>
        <w:rPr>
          <w:rFonts w:ascii="Times New Roman"/>
          <w:b w:val="false"/>
          <w:i w:val="false"/>
          <w:color w:val="000000"/>
          <w:sz w:val="28"/>
        </w:rPr>
        <w:t xml:space="preserve">
р/!                        ! нысаны  !    жауапты   !мерзімі </w:t>
      </w:r>
      <w:r>
        <w:br/>
      </w:r>
      <w:r>
        <w:rPr>
          <w:rFonts w:ascii="Times New Roman"/>
          <w:b w:val="false"/>
          <w:i w:val="false"/>
          <w:color w:val="000000"/>
          <w:sz w:val="28"/>
        </w:rPr>
        <w:t xml:space="preserve">
р !                        !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Нормативтiк құқықтық қамтамасыз етулер </w:t>
      </w:r>
    </w:p>
    <w:p>
      <w:pPr>
        <w:spacing w:after="0"/>
        <w:ind w:left="0"/>
        <w:jc w:val="both"/>
      </w:pPr>
      <w:r>
        <w:rPr>
          <w:rFonts w:ascii="Times New Roman"/>
          <w:b w:val="false"/>
          <w:i w:val="false"/>
          <w:color w:val="000000"/>
          <w:sz w:val="28"/>
        </w:rPr>
        <w:t xml:space="preserve">    1 "Инновациялық қызмет      Қазақстан  Экономика және сауда  2001 </w:t>
      </w:r>
      <w:r>
        <w:br/>
      </w:r>
      <w:r>
        <w:rPr>
          <w:rFonts w:ascii="Times New Roman"/>
          <w:b w:val="false"/>
          <w:i w:val="false"/>
          <w:color w:val="000000"/>
          <w:sz w:val="28"/>
        </w:rPr>
        <w:t xml:space="preserve">
  туралы" Қазақстан        Республикасы  министрлігі,         жыл </w:t>
      </w:r>
      <w:r>
        <w:br/>
      </w:r>
      <w:r>
        <w:rPr>
          <w:rFonts w:ascii="Times New Roman"/>
          <w:b w:val="false"/>
          <w:i w:val="false"/>
          <w:color w:val="000000"/>
          <w:sz w:val="28"/>
        </w:rPr>
        <w:t xml:space="preserve">
  Республикасының Заңын     Заңының     Энергетика және </w:t>
      </w:r>
      <w:r>
        <w:br/>
      </w:r>
      <w:r>
        <w:rPr>
          <w:rFonts w:ascii="Times New Roman"/>
          <w:b w:val="false"/>
          <w:i w:val="false"/>
          <w:color w:val="000000"/>
          <w:sz w:val="28"/>
        </w:rPr>
        <w:t xml:space="preserve">
  әзiрлеу                   жобасы     минералдық ресурстар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2 Инновациялық жобаларды   Министрлердің Білім және ғылым     2001 </w:t>
      </w:r>
      <w:r>
        <w:br/>
      </w:r>
      <w:r>
        <w:rPr>
          <w:rFonts w:ascii="Times New Roman"/>
          <w:b w:val="false"/>
          <w:i w:val="false"/>
          <w:color w:val="000000"/>
          <w:sz w:val="28"/>
        </w:rPr>
        <w:t xml:space="preserve">
  iрiктеу және қаржыландыру   бұйрықтары    министрлігі,      жылғы </w:t>
      </w:r>
      <w:r>
        <w:br/>
      </w:r>
      <w:r>
        <w:rPr>
          <w:rFonts w:ascii="Times New Roman"/>
          <w:b w:val="false"/>
          <w:i w:val="false"/>
          <w:color w:val="000000"/>
          <w:sz w:val="28"/>
        </w:rPr>
        <w:t xml:space="preserve">
  үшiн құжаттардың                        Энергетика және     қыр. </w:t>
      </w:r>
      <w:r>
        <w:br/>
      </w:r>
      <w:r>
        <w:rPr>
          <w:rFonts w:ascii="Times New Roman"/>
          <w:b w:val="false"/>
          <w:i w:val="false"/>
          <w:color w:val="000000"/>
          <w:sz w:val="28"/>
        </w:rPr>
        <w:t xml:space="preserve">
  бiрдейлендiрiлген ережелерi            минералдық ресурстар күйек </w:t>
      </w:r>
      <w:r>
        <w:br/>
      </w:r>
      <w:r>
        <w:rPr>
          <w:rFonts w:ascii="Times New Roman"/>
          <w:b w:val="false"/>
          <w:i w:val="false"/>
          <w:color w:val="000000"/>
          <w:sz w:val="28"/>
        </w:rPr>
        <w:t xml:space="preserve">
  мен нысандарын дайындау                министрлігі, Қаржы </w:t>
      </w:r>
      <w:r>
        <w:br/>
      </w:r>
      <w:r>
        <w:rPr>
          <w:rFonts w:ascii="Times New Roman"/>
          <w:b w:val="false"/>
          <w:i w:val="false"/>
          <w:color w:val="000000"/>
          <w:sz w:val="28"/>
        </w:rPr>
        <w:t xml:space="preserve">
  және бекiту                                министрлігі,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Инновациялық инфрақұрылымды қалыптастыру </w:t>
      </w:r>
    </w:p>
    <w:p>
      <w:pPr>
        <w:spacing w:after="0"/>
        <w:ind w:left="0"/>
        <w:jc w:val="both"/>
      </w:pPr>
      <w:r>
        <w:rPr>
          <w:rFonts w:ascii="Times New Roman"/>
          <w:b w:val="false"/>
          <w:i w:val="false"/>
          <w:color w:val="000000"/>
          <w:sz w:val="28"/>
        </w:rPr>
        <w:t xml:space="preserve">3 Технопарктер мен бизнес-   Бірлескен    Экономика және сауда 2001 </w:t>
      </w:r>
      <w:r>
        <w:br/>
      </w:r>
      <w:r>
        <w:rPr>
          <w:rFonts w:ascii="Times New Roman"/>
          <w:b w:val="false"/>
          <w:i w:val="false"/>
          <w:color w:val="000000"/>
          <w:sz w:val="28"/>
        </w:rPr>
        <w:t xml:space="preserve">
  инкубаторларды              бұйрық        министрлігі,       жылғы </w:t>
      </w:r>
      <w:r>
        <w:br/>
      </w:r>
      <w:r>
        <w:rPr>
          <w:rFonts w:ascii="Times New Roman"/>
          <w:b w:val="false"/>
          <w:i w:val="false"/>
          <w:color w:val="000000"/>
          <w:sz w:val="28"/>
        </w:rPr>
        <w:t xml:space="preserve">
  қалыптастыру және ресурстық             Энергетика және      қыр. </w:t>
      </w:r>
      <w:r>
        <w:br/>
      </w:r>
      <w:r>
        <w:rPr>
          <w:rFonts w:ascii="Times New Roman"/>
          <w:b w:val="false"/>
          <w:i w:val="false"/>
          <w:color w:val="000000"/>
          <w:sz w:val="28"/>
        </w:rPr>
        <w:t xml:space="preserve">
  қамтамасыз етудiң тәртiбi              минералдық ресурстар  күйек </w:t>
      </w:r>
      <w:r>
        <w:br/>
      </w:r>
      <w:r>
        <w:rPr>
          <w:rFonts w:ascii="Times New Roman"/>
          <w:b w:val="false"/>
          <w:i w:val="false"/>
          <w:color w:val="000000"/>
          <w:sz w:val="28"/>
        </w:rPr>
        <w:t xml:space="preserve">
  туралы ереже әзiрлеу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Табиғи </w:t>
      </w:r>
      <w:r>
        <w:br/>
      </w:r>
      <w:r>
        <w:rPr>
          <w:rFonts w:ascii="Times New Roman"/>
          <w:b w:val="false"/>
          <w:i w:val="false"/>
          <w:color w:val="000000"/>
          <w:sz w:val="28"/>
        </w:rPr>
        <w:t xml:space="preserve">
                                            монополияларды </w:t>
      </w:r>
      <w:r>
        <w:br/>
      </w:r>
      <w:r>
        <w:rPr>
          <w:rFonts w:ascii="Times New Roman"/>
          <w:b w:val="false"/>
          <w:i w:val="false"/>
          <w:color w:val="000000"/>
          <w:sz w:val="28"/>
        </w:rPr>
        <w:t xml:space="preserve">
                                          реттеу, бәсекелестікті </w:t>
      </w:r>
      <w:r>
        <w:br/>
      </w:r>
      <w:r>
        <w:rPr>
          <w:rFonts w:ascii="Times New Roman"/>
          <w:b w:val="false"/>
          <w:i w:val="false"/>
          <w:color w:val="000000"/>
          <w:sz w:val="28"/>
        </w:rPr>
        <w:t xml:space="preserve">
                                          қорғау және шағын </w:t>
      </w:r>
      <w:r>
        <w:br/>
      </w:r>
      <w:r>
        <w:rPr>
          <w:rFonts w:ascii="Times New Roman"/>
          <w:b w:val="false"/>
          <w:i w:val="false"/>
          <w:color w:val="000000"/>
          <w:sz w:val="28"/>
        </w:rPr>
        <w:t xml:space="preserve">
                                            бизнесті қолдау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4 Iрi өнеркәсiптiк          Облыстар мен  Облыстардың, Астана, 2001- </w:t>
      </w:r>
      <w:r>
        <w:br/>
      </w:r>
      <w:r>
        <w:rPr>
          <w:rFonts w:ascii="Times New Roman"/>
          <w:b w:val="false"/>
          <w:i w:val="false"/>
          <w:color w:val="000000"/>
          <w:sz w:val="28"/>
        </w:rPr>
        <w:t xml:space="preserve">
  орталықтарда бизнес-      Астана және   Алматы қалаларының   2003 </w:t>
      </w:r>
      <w:r>
        <w:br/>
      </w:r>
      <w:r>
        <w:rPr>
          <w:rFonts w:ascii="Times New Roman"/>
          <w:b w:val="false"/>
          <w:i w:val="false"/>
          <w:color w:val="000000"/>
          <w:sz w:val="28"/>
        </w:rPr>
        <w:t xml:space="preserve">
  инкубаторлар мен          Алматы        әкімдері, Энергетика жыл. </w:t>
      </w:r>
      <w:r>
        <w:br/>
      </w:r>
      <w:r>
        <w:rPr>
          <w:rFonts w:ascii="Times New Roman"/>
          <w:b w:val="false"/>
          <w:i w:val="false"/>
          <w:color w:val="000000"/>
          <w:sz w:val="28"/>
        </w:rPr>
        <w:t xml:space="preserve">
  технопарктер жүйесін және қалалары      және минералдық      дар </w:t>
      </w:r>
      <w:r>
        <w:br/>
      </w:r>
      <w:r>
        <w:rPr>
          <w:rFonts w:ascii="Times New Roman"/>
          <w:b w:val="false"/>
          <w:i w:val="false"/>
          <w:color w:val="000000"/>
          <w:sz w:val="28"/>
        </w:rPr>
        <w:t xml:space="preserve">
  аймақтық инновациялық     әкімдерінің   ресурстар министрлігі, </w:t>
      </w:r>
      <w:r>
        <w:br/>
      </w:r>
      <w:r>
        <w:rPr>
          <w:rFonts w:ascii="Times New Roman"/>
          <w:b w:val="false"/>
          <w:i w:val="false"/>
          <w:color w:val="000000"/>
          <w:sz w:val="28"/>
        </w:rPr>
        <w:t xml:space="preserve">
  қорлар құру                 шешімі      Білім және ғылым </w:t>
      </w:r>
      <w:r>
        <w:br/>
      </w:r>
      <w:r>
        <w:rPr>
          <w:rFonts w:ascii="Times New Roman"/>
          <w:b w:val="false"/>
          <w:i w:val="false"/>
          <w:color w:val="000000"/>
          <w:sz w:val="28"/>
        </w:rPr>
        <w:t xml:space="preserve">
                                          министрлігі, Экономика </w:t>
      </w:r>
      <w:r>
        <w:br/>
      </w:r>
      <w:r>
        <w:rPr>
          <w:rFonts w:ascii="Times New Roman"/>
          <w:b w:val="false"/>
          <w:i w:val="false"/>
          <w:color w:val="000000"/>
          <w:sz w:val="28"/>
        </w:rPr>
        <w:t xml:space="preserve">
                                          және сауда министрлігі    </w:t>
      </w:r>
    </w:p>
    <w:p>
      <w:pPr>
        <w:spacing w:after="0"/>
        <w:ind w:left="0"/>
        <w:jc w:val="both"/>
      </w:pPr>
      <w:r>
        <w:rPr>
          <w:rFonts w:ascii="Times New Roman"/>
          <w:b w:val="false"/>
          <w:i w:val="false"/>
          <w:color w:val="000000"/>
          <w:sz w:val="28"/>
        </w:rPr>
        <w:t xml:space="preserve">5 Отандық ғылыми             Экономика     Білім және ғылым    2001- </w:t>
      </w:r>
      <w:r>
        <w:br/>
      </w:r>
      <w:r>
        <w:rPr>
          <w:rFonts w:ascii="Times New Roman"/>
          <w:b w:val="false"/>
          <w:i w:val="false"/>
          <w:color w:val="000000"/>
          <w:sz w:val="28"/>
        </w:rPr>
        <w:t xml:space="preserve">
  әзiрлемелердiң технология. салалары      министрлігі,        2003 </w:t>
      </w:r>
      <w:r>
        <w:br/>
      </w:r>
      <w:r>
        <w:rPr>
          <w:rFonts w:ascii="Times New Roman"/>
          <w:b w:val="false"/>
          <w:i w:val="false"/>
          <w:color w:val="000000"/>
          <w:sz w:val="28"/>
        </w:rPr>
        <w:t xml:space="preserve">
  лар, менеджмент, жаңа      бойынша     Энергетика және мине. жыл. </w:t>
      </w:r>
      <w:r>
        <w:br/>
      </w:r>
      <w:r>
        <w:rPr>
          <w:rFonts w:ascii="Times New Roman"/>
          <w:b w:val="false"/>
          <w:i w:val="false"/>
          <w:color w:val="000000"/>
          <w:sz w:val="28"/>
        </w:rPr>
        <w:t xml:space="preserve">
  тауарлар мен қызмет        деректер      ралдық ресурстар    дар </w:t>
      </w:r>
      <w:r>
        <w:br/>
      </w:r>
      <w:r>
        <w:rPr>
          <w:rFonts w:ascii="Times New Roman"/>
          <w:b w:val="false"/>
          <w:i w:val="false"/>
          <w:color w:val="000000"/>
          <w:sz w:val="28"/>
        </w:rPr>
        <w:t xml:space="preserve">
  көрсетулер салаларында     банкілері     министрлігі, Көлік </w:t>
      </w:r>
      <w:r>
        <w:br/>
      </w:r>
      <w:r>
        <w:rPr>
          <w:rFonts w:ascii="Times New Roman"/>
          <w:b w:val="false"/>
          <w:i w:val="false"/>
          <w:color w:val="000000"/>
          <w:sz w:val="28"/>
        </w:rPr>
        <w:t xml:space="preserve">
   деректер банктерiн құру                 және коммуникациялар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бәсекелестікті </w:t>
      </w:r>
      <w:r>
        <w:br/>
      </w:r>
      <w:r>
        <w:rPr>
          <w:rFonts w:ascii="Times New Roman"/>
          <w:b w:val="false"/>
          <w:i w:val="false"/>
          <w:color w:val="000000"/>
          <w:sz w:val="28"/>
        </w:rPr>
        <w:t xml:space="preserve">
                                           қорғау және шағын </w:t>
      </w:r>
      <w:r>
        <w:br/>
      </w:r>
      <w:r>
        <w:rPr>
          <w:rFonts w:ascii="Times New Roman"/>
          <w:b w:val="false"/>
          <w:i w:val="false"/>
          <w:color w:val="000000"/>
          <w:sz w:val="28"/>
        </w:rPr>
        <w:t xml:space="preserve">
                                           бизнесті қолдау </w:t>
      </w:r>
      <w:r>
        <w:br/>
      </w:r>
      <w:r>
        <w:rPr>
          <w:rFonts w:ascii="Times New Roman"/>
          <w:b w:val="false"/>
          <w:i w:val="false"/>
          <w:color w:val="000000"/>
          <w:sz w:val="28"/>
        </w:rPr>
        <w:t xml:space="preserve">
                                           агенттігі, облыстардың, </w:t>
      </w:r>
      <w:r>
        <w:br/>
      </w:r>
      <w:r>
        <w:rPr>
          <w:rFonts w:ascii="Times New Roman"/>
          <w:b w:val="false"/>
          <w:i w:val="false"/>
          <w:color w:val="000000"/>
          <w:sz w:val="28"/>
        </w:rPr>
        <w:t xml:space="preserve">
                                           Астана және Алматы </w:t>
      </w:r>
      <w:r>
        <w:br/>
      </w:r>
      <w:r>
        <w:rPr>
          <w:rFonts w:ascii="Times New Roman"/>
          <w:b w:val="false"/>
          <w:i w:val="false"/>
          <w:color w:val="000000"/>
          <w:sz w:val="28"/>
        </w:rPr>
        <w:t xml:space="preserve">
                                           қалаларының әкімдері     </w:t>
      </w:r>
    </w:p>
    <w:p>
      <w:pPr>
        <w:spacing w:after="0"/>
        <w:ind w:left="0"/>
        <w:jc w:val="both"/>
      </w:pPr>
      <w:r>
        <w:rPr>
          <w:rFonts w:ascii="Times New Roman"/>
          <w:b w:val="false"/>
          <w:i w:val="false"/>
          <w:color w:val="000000"/>
          <w:sz w:val="28"/>
        </w:rPr>
        <w:t xml:space="preserve">6 Орта мерзiмдi перспективаға Бiрлескен    Экономика және сауда 2002 </w:t>
      </w:r>
      <w:r>
        <w:br/>
      </w:r>
      <w:r>
        <w:rPr>
          <w:rFonts w:ascii="Times New Roman"/>
          <w:b w:val="false"/>
          <w:i w:val="false"/>
          <w:color w:val="000000"/>
          <w:sz w:val="28"/>
        </w:rPr>
        <w:t xml:space="preserve">
 арналған инновациялық        бұйрық       министрлігі,        жылғы </w:t>
      </w:r>
      <w:r>
        <w:br/>
      </w:r>
      <w:r>
        <w:rPr>
          <w:rFonts w:ascii="Times New Roman"/>
          <w:b w:val="false"/>
          <w:i w:val="false"/>
          <w:color w:val="000000"/>
          <w:sz w:val="28"/>
        </w:rPr>
        <w:t xml:space="preserve">
 өндiрiстердi құру жөнiндегi               Энергетика және      жел. </w:t>
      </w:r>
      <w:r>
        <w:br/>
      </w:r>
      <w:r>
        <w:rPr>
          <w:rFonts w:ascii="Times New Roman"/>
          <w:b w:val="false"/>
          <w:i w:val="false"/>
          <w:color w:val="000000"/>
          <w:sz w:val="28"/>
        </w:rPr>
        <w:t xml:space="preserve">
 жобалардың тендерi туралы                 минералдық ресурстар тоқ. </w:t>
      </w:r>
      <w:r>
        <w:br/>
      </w:r>
      <w:r>
        <w:rPr>
          <w:rFonts w:ascii="Times New Roman"/>
          <w:b w:val="false"/>
          <w:i w:val="false"/>
          <w:color w:val="000000"/>
          <w:sz w:val="28"/>
        </w:rPr>
        <w:t xml:space="preserve">
 ереже әзiрлеу                             министрлігі, Білім   сан </w:t>
      </w:r>
      <w:r>
        <w:br/>
      </w:r>
      <w:r>
        <w:rPr>
          <w:rFonts w:ascii="Times New Roman"/>
          <w:b w:val="false"/>
          <w:i w:val="false"/>
          <w:color w:val="000000"/>
          <w:sz w:val="28"/>
        </w:rPr>
        <w:t xml:space="preserve">
                                           және ғылым министрлігі, </w:t>
      </w:r>
    </w:p>
    <w:p>
      <w:pPr>
        <w:spacing w:after="0"/>
        <w:ind w:left="0"/>
        <w:jc w:val="both"/>
      </w:pPr>
      <w:r>
        <w:rPr>
          <w:rFonts w:ascii="Times New Roman"/>
          <w:b w:val="false"/>
          <w:i w:val="false"/>
          <w:color w:val="000000"/>
          <w:sz w:val="28"/>
        </w:rPr>
        <w:t xml:space="preserve">7 Салалық және аймақтық      Әкiмдердiң    Облыстар мен Астана, 2001 </w:t>
      </w:r>
      <w:r>
        <w:br/>
      </w:r>
      <w:r>
        <w:rPr>
          <w:rFonts w:ascii="Times New Roman"/>
          <w:b w:val="false"/>
          <w:i w:val="false"/>
          <w:color w:val="000000"/>
          <w:sz w:val="28"/>
        </w:rPr>
        <w:t xml:space="preserve">
  инвестициялық-инновациялық  шешiмдерi,     Алматы қалалары   жылғы </w:t>
      </w:r>
      <w:r>
        <w:br/>
      </w:r>
      <w:r>
        <w:rPr>
          <w:rFonts w:ascii="Times New Roman"/>
          <w:b w:val="false"/>
          <w:i w:val="false"/>
          <w:color w:val="000000"/>
          <w:sz w:val="28"/>
        </w:rPr>
        <w:t xml:space="preserve">
  бағдарламалар әзiрлеу     министрлердiң  әкімдерінің аппарат. жел. </w:t>
      </w:r>
      <w:r>
        <w:br/>
      </w:r>
      <w:r>
        <w:rPr>
          <w:rFonts w:ascii="Times New Roman"/>
          <w:b w:val="false"/>
          <w:i w:val="false"/>
          <w:color w:val="000000"/>
          <w:sz w:val="28"/>
        </w:rPr>
        <w:t xml:space="preserve">
                             бұйрықтары    тары, Экономика және тоқ. </w:t>
      </w:r>
      <w:r>
        <w:br/>
      </w:r>
      <w:r>
        <w:rPr>
          <w:rFonts w:ascii="Times New Roman"/>
          <w:b w:val="false"/>
          <w:i w:val="false"/>
          <w:color w:val="000000"/>
          <w:sz w:val="28"/>
        </w:rPr>
        <w:t xml:space="preserve">
                                           сауда министрлігі,   сан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8 Инновациялық қызметтi      Бiрлескен    Экономика және сауда 2001 </w:t>
      </w:r>
      <w:r>
        <w:br/>
      </w:r>
      <w:r>
        <w:rPr>
          <w:rFonts w:ascii="Times New Roman"/>
          <w:b w:val="false"/>
          <w:i w:val="false"/>
          <w:color w:val="000000"/>
          <w:sz w:val="28"/>
        </w:rPr>
        <w:t xml:space="preserve">
  үйлестiру жөнiндегi         бұйрық      министрлігі,         жылғы </w:t>
      </w:r>
      <w:r>
        <w:br/>
      </w:r>
      <w:r>
        <w:rPr>
          <w:rFonts w:ascii="Times New Roman"/>
          <w:b w:val="false"/>
          <w:i w:val="false"/>
          <w:color w:val="000000"/>
          <w:sz w:val="28"/>
        </w:rPr>
        <w:t xml:space="preserve">
  ведомствоаралық кеңес құру              Энергетика және      қыр. </w:t>
      </w:r>
      <w:r>
        <w:br/>
      </w:r>
      <w:r>
        <w:rPr>
          <w:rFonts w:ascii="Times New Roman"/>
          <w:b w:val="false"/>
          <w:i w:val="false"/>
          <w:color w:val="000000"/>
          <w:sz w:val="28"/>
        </w:rPr>
        <w:t xml:space="preserve">
                                          минералдық ресурстар күйек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бәсекелестікті </w:t>
      </w:r>
      <w:r>
        <w:br/>
      </w:r>
      <w:r>
        <w:rPr>
          <w:rFonts w:ascii="Times New Roman"/>
          <w:b w:val="false"/>
          <w:i w:val="false"/>
          <w:color w:val="000000"/>
          <w:sz w:val="28"/>
        </w:rPr>
        <w:t xml:space="preserve">
                                          қорғау және шағын </w:t>
      </w:r>
      <w:r>
        <w:br/>
      </w:r>
      <w:r>
        <w:rPr>
          <w:rFonts w:ascii="Times New Roman"/>
          <w:b w:val="false"/>
          <w:i w:val="false"/>
          <w:color w:val="000000"/>
          <w:sz w:val="28"/>
        </w:rPr>
        <w:t xml:space="preserve">
                                          бизнесті қолдау </w:t>
      </w:r>
      <w:r>
        <w:br/>
      </w:r>
      <w:r>
        <w:rPr>
          <w:rFonts w:ascii="Times New Roman"/>
          <w:b w:val="false"/>
          <w:i w:val="false"/>
          <w:color w:val="000000"/>
          <w:sz w:val="28"/>
        </w:rPr>
        <w:t xml:space="preserve">
                                          агенттігі, облыстар мен </w:t>
      </w:r>
      <w:r>
        <w:br/>
      </w:r>
      <w:r>
        <w:rPr>
          <w:rFonts w:ascii="Times New Roman"/>
          <w:b w:val="false"/>
          <w:i w:val="false"/>
          <w:color w:val="000000"/>
          <w:sz w:val="28"/>
        </w:rPr>
        <w:t xml:space="preserve">
                                          Астана және Алматы </w:t>
      </w:r>
      <w:r>
        <w:br/>
      </w:r>
      <w:r>
        <w:rPr>
          <w:rFonts w:ascii="Times New Roman"/>
          <w:b w:val="false"/>
          <w:i w:val="false"/>
          <w:color w:val="000000"/>
          <w:sz w:val="28"/>
        </w:rPr>
        <w:t xml:space="preserve">
                                          қалалары әкімдерінің </w:t>
      </w:r>
      <w:r>
        <w:br/>
      </w:r>
      <w:r>
        <w:rPr>
          <w:rFonts w:ascii="Times New Roman"/>
          <w:b w:val="false"/>
          <w:i w:val="false"/>
          <w:color w:val="000000"/>
          <w:sz w:val="28"/>
        </w:rPr>
        <w:t xml:space="preserve">
                                          аппараттары </w:t>
      </w:r>
    </w:p>
    <w:p>
      <w:pPr>
        <w:spacing w:after="0"/>
        <w:ind w:left="0"/>
        <w:jc w:val="both"/>
      </w:pPr>
      <w:r>
        <w:rPr>
          <w:rFonts w:ascii="Times New Roman"/>
          <w:b w:val="false"/>
          <w:i w:val="false"/>
          <w:color w:val="000000"/>
          <w:sz w:val="28"/>
        </w:rPr>
        <w:t xml:space="preserve">9 Шешiмi ғылыми-технологиялық  Қазақстан  Экономика және сауда   Жыл </w:t>
      </w:r>
      <w:r>
        <w:br/>
      </w:r>
      <w:r>
        <w:rPr>
          <w:rFonts w:ascii="Times New Roman"/>
          <w:b w:val="false"/>
          <w:i w:val="false"/>
          <w:color w:val="000000"/>
          <w:sz w:val="28"/>
        </w:rPr>
        <w:t xml:space="preserve">
  қамтамасыз етудi талап      Республикасы министрлігі,       сайын, </w:t>
      </w:r>
      <w:r>
        <w:br/>
      </w:r>
      <w:r>
        <w:rPr>
          <w:rFonts w:ascii="Times New Roman"/>
          <w:b w:val="false"/>
          <w:i w:val="false"/>
          <w:color w:val="000000"/>
          <w:sz w:val="28"/>
        </w:rPr>
        <w:t xml:space="preserve">
  ететiн экономиканың шынайы  Үкіметінің   Энергетика және      жел. </w:t>
      </w:r>
      <w:r>
        <w:br/>
      </w:r>
      <w:r>
        <w:rPr>
          <w:rFonts w:ascii="Times New Roman"/>
          <w:b w:val="false"/>
          <w:i w:val="false"/>
          <w:color w:val="000000"/>
          <w:sz w:val="28"/>
        </w:rPr>
        <w:t xml:space="preserve">
  секторының жоғары           жанындағы    минералдық ресурстар тоқ. </w:t>
      </w:r>
      <w:r>
        <w:br/>
      </w:r>
      <w:r>
        <w:rPr>
          <w:rFonts w:ascii="Times New Roman"/>
          <w:b w:val="false"/>
          <w:i w:val="false"/>
          <w:color w:val="000000"/>
          <w:sz w:val="28"/>
        </w:rPr>
        <w:t xml:space="preserve">
  технологиялық салаларын      Жоғары      министрлігі, Білім   сан </w:t>
      </w:r>
      <w:r>
        <w:br/>
      </w:r>
      <w:r>
        <w:rPr>
          <w:rFonts w:ascii="Times New Roman"/>
          <w:b w:val="false"/>
          <w:i w:val="false"/>
          <w:color w:val="000000"/>
          <w:sz w:val="28"/>
        </w:rPr>
        <w:t xml:space="preserve">
  дамытудың жыл сайынғы        ғылыми-     және ғылым министр. </w:t>
      </w:r>
      <w:r>
        <w:br/>
      </w:r>
      <w:r>
        <w:rPr>
          <w:rFonts w:ascii="Times New Roman"/>
          <w:b w:val="false"/>
          <w:i w:val="false"/>
          <w:color w:val="000000"/>
          <w:sz w:val="28"/>
        </w:rPr>
        <w:t xml:space="preserve">
  талдауын және проблемаларын  техникалық  лігі, Көлік және </w:t>
      </w:r>
      <w:r>
        <w:br/>
      </w:r>
      <w:r>
        <w:rPr>
          <w:rFonts w:ascii="Times New Roman"/>
          <w:b w:val="false"/>
          <w:i w:val="false"/>
          <w:color w:val="000000"/>
          <w:sz w:val="28"/>
        </w:rPr>
        <w:t xml:space="preserve">
  анықтауды жүзеге асыру       комиссияға  коммуникациялар </w:t>
      </w:r>
      <w:r>
        <w:br/>
      </w:r>
      <w:r>
        <w:rPr>
          <w:rFonts w:ascii="Times New Roman"/>
          <w:b w:val="false"/>
          <w:i w:val="false"/>
          <w:color w:val="000000"/>
          <w:sz w:val="28"/>
        </w:rPr>
        <w:t xml:space="preserve">
                               ұсыныс,     министрлігі, Ауыл </w:t>
      </w:r>
      <w:r>
        <w:br/>
      </w:r>
      <w:r>
        <w:rPr>
          <w:rFonts w:ascii="Times New Roman"/>
          <w:b w:val="false"/>
          <w:i w:val="false"/>
          <w:color w:val="000000"/>
          <w:sz w:val="28"/>
        </w:rPr>
        <w:t xml:space="preserve">
                               Үкіметке    шаруашылығы </w:t>
      </w:r>
      <w:r>
        <w:br/>
      </w:r>
      <w:r>
        <w:rPr>
          <w:rFonts w:ascii="Times New Roman"/>
          <w:b w:val="false"/>
          <w:i w:val="false"/>
          <w:color w:val="000000"/>
          <w:sz w:val="28"/>
        </w:rPr>
        <w:t xml:space="preserve">
                               ақпарат     министрлігі, </w:t>
      </w:r>
      <w:r>
        <w:br/>
      </w:r>
      <w:r>
        <w:rPr>
          <w:rFonts w:ascii="Times New Roman"/>
          <w:b w:val="false"/>
          <w:i w:val="false"/>
          <w:color w:val="000000"/>
          <w:sz w:val="28"/>
        </w:rPr>
        <w:t xml:space="preserve">
                                           облыстардың, Астана </w:t>
      </w:r>
      <w:r>
        <w:br/>
      </w:r>
      <w:r>
        <w:rPr>
          <w:rFonts w:ascii="Times New Roman"/>
          <w:b w:val="false"/>
          <w:i w:val="false"/>
          <w:color w:val="000000"/>
          <w:sz w:val="28"/>
        </w:rPr>
        <w:t xml:space="preserve">
                                           және Алматы </w:t>
      </w:r>
      <w:r>
        <w:br/>
      </w:r>
      <w:r>
        <w:rPr>
          <w:rFonts w:ascii="Times New Roman"/>
          <w:b w:val="false"/>
          <w:i w:val="false"/>
          <w:color w:val="000000"/>
          <w:sz w:val="28"/>
        </w:rPr>
        <w:t xml:space="preserve">
                                           қалаларының әкімдері </w:t>
      </w:r>
      <w:r>
        <w:br/>
      </w:r>
      <w:r>
        <w:rPr>
          <w:rFonts w:ascii="Times New Roman"/>
          <w:b w:val="false"/>
          <w:i w:val="false"/>
          <w:color w:val="000000"/>
          <w:sz w:val="28"/>
        </w:rPr>
        <w:t xml:space="preserve">
-------------------------------------------------------------------- </w:t>
      </w:r>
      <w:r>
        <w:rPr>
          <w:rFonts w:ascii="Times New Roman"/>
          <w:b/>
          <w:i w:val="false"/>
          <w:color w:val="000000"/>
          <w:sz w:val="28"/>
        </w:rPr>
        <w:t xml:space="preserve">Қаржылық қамтамасыз ету </w:t>
      </w:r>
    </w:p>
    <w:p>
      <w:pPr>
        <w:spacing w:after="0"/>
        <w:ind w:left="0"/>
        <w:jc w:val="both"/>
      </w:pPr>
      <w:r>
        <w:rPr>
          <w:rFonts w:ascii="Times New Roman"/>
          <w:b w:val="false"/>
          <w:i w:val="false"/>
          <w:color w:val="000000"/>
          <w:sz w:val="28"/>
        </w:rPr>
        <w:t xml:space="preserve">    10 "2002 жылға арналған      Қазақстан    Қаржы министрлігі,   2001 </w:t>
      </w:r>
      <w:r>
        <w:br/>
      </w:r>
      <w:r>
        <w:rPr>
          <w:rFonts w:ascii="Times New Roman"/>
          <w:b w:val="false"/>
          <w:i w:val="false"/>
          <w:color w:val="000000"/>
          <w:sz w:val="28"/>
        </w:rPr>
        <w:t xml:space="preserve">
   республикалық бюджет      Республикасы Экономика және сауда  жыл, </w:t>
      </w:r>
      <w:r>
        <w:br/>
      </w:r>
      <w:r>
        <w:rPr>
          <w:rFonts w:ascii="Times New Roman"/>
          <w:b w:val="false"/>
          <w:i w:val="false"/>
          <w:color w:val="000000"/>
          <w:sz w:val="28"/>
        </w:rPr>
        <w:t xml:space="preserve">
   туралы" және "2003 жылға     Заңының   министрлігі, Білім    2002 </w:t>
      </w:r>
      <w:r>
        <w:br/>
      </w:r>
      <w:r>
        <w:rPr>
          <w:rFonts w:ascii="Times New Roman"/>
          <w:b w:val="false"/>
          <w:i w:val="false"/>
          <w:color w:val="000000"/>
          <w:sz w:val="28"/>
        </w:rPr>
        <w:t xml:space="preserve">
   арналған республикалық       жобасы        және ғылым        жыл </w:t>
      </w:r>
      <w:r>
        <w:br/>
      </w:r>
      <w:r>
        <w:rPr>
          <w:rFonts w:ascii="Times New Roman"/>
          <w:b w:val="false"/>
          <w:i w:val="false"/>
          <w:color w:val="000000"/>
          <w:sz w:val="28"/>
        </w:rPr>
        <w:t xml:space="preserve">
   бюджет туралы" Қазақстан                   министрлігі </w:t>
      </w:r>
      <w:r>
        <w:br/>
      </w:r>
      <w:r>
        <w:rPr>
          <w:rFonts w:ascii="Times New Roman"/>
          <w:b w:val="false"/>
          <w:i w:val="false"/>
          <w:color w:val="000000"/>
          <w:sz w:val="28"/>
        </w:rPr>
        <w:t xml:space="preserve">
   Республикасының Заңдарында </w:t>
      </w:r>
      <w:r>
        <w:br/>
      </w:r>
      <w:r>
        <w:rPr>
          <w:rFonts w:ascii="Times New Roman"/>
          <w:b w:val="false"/>
          <w:i w:val="false"/>
          <w:color w:val="000000"/>
          <w:sz w:val="28"/>
        </w:rPr>
        <w:t xml:space="preserve">
   "Инновациялық дамуға </w:t>
      </w:r>
      <w:r>
        <w:br/>
      </w:r>
      <w:r>
        <w:rPr>
          <w:rFonts w:ascii="Times New Roman"/>
          <w:b w:val="false"/>
          <w:i w:val="false"/>
          <w:color w:val="000000"/>
          <w:sz w:val="28"/>
        </w:rPr>
        <w:t xml:space="preserve">
   арналған" бапты көздеу </w:t>
      </w:r>
    </w:p>
    <w:p>
      <w:pPr>
        <w:spacing w:after="0"/>
        <w:ind w:left="0"/>
        <w:jc w:val="both"/>
      </w:pPr>
      <w:r>
        <w:rPr>
          <w:rFonts w:ascii="Times New Roman"/>
          <w:b w:val="false"/>
          <w:i w:val="false"/>
          <w:color w:val="000000"/>
          <w:sz w:val="28"/>
        </w:rPr>
        <w:t xml:space="preserve">11 Конкурстан өткен          Қазақстан     Экономика және сауда  Жыл </w:t>
      </w:r>
      <w:r>
        <w:br/>
      </w:r>
      <w:r>
        <w:rPr>
          <w:rFonts w:ascii="Times New Roman"/>
          <w:b w:val="false"/>
          <w:i w:val="false"/>
          <w:color w:val="000000"/>
          <w:sz w:val="28"/>
        </w:rPr>
        <w:t xml:space="preserve">
   инновациялық жобалар      Республика.   министрлігі, Білім сайын, </w:t>
      </w:r>
      <w:r>
        <w:br/>
      </w:r>
      <w:r>
        <w:rPr>
          <w:rFonts w:ascii="Times New Roman"/>
          <w:b w:val="false"/>
          <w:i w:val="false"/>
          <w:color w:val="000000"/>
          <w:sz w:val="28"/>
        </w:rPr>
        <w:t xml:space="preserve">
   мен бағдарламаларды iске     сының         және ғылым        жел. </w:t>
      </w:r>
      <w:r>
        <w:br/>
      </w:r>
      <w:r>
        <w:rPr>
          <w:rFonts w:ascii="Times New Roman"/>
          <w:b w:val="false"/>
          <w:i w:val="false"/>
          <w:color w:val="000000"/>
          <w:sz w:val="28"/>
        </w:rPr>
        <w:t xml:space="preserve">
   асыру                      Үкіметіне     министрлігі,      тоқсан </w:t>
      </w:r>
      <w:r>
        <w:br/>
      </w:r>
      <w:r>
        <w:rPr>
          <w:rFonts w:ascii="Times New Roman"/>
          <w:b w:val="false"/>
          <w:i w:val="false"/>
          <w:color w:val="000000"/>
          <w:sz w:val="28"/>
        </w:rPr>
        <w:t xml:space="preserve">
                              ақпарат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Ақпараттық қамтамасыз ету және насихаттау </w:t>
      </w:r>
    </w:p>
    <w:p>
      <w:pPr>
        <w:spacing w:after="0"/>
        <w:ind w:left="0"/>
        <w:jc w:val="both"/>
      </w:pPr>
      <w:r>
        <w:rPr>
          <w:rFonts w:ascii="Times New Roman"/>
          <w:b w:val="false"/>
          <w:i w:val="false"/>
          <w:color w:val="000000"/>
          <w:sz w:val="28"/>
        </w:rPr>
        <w:t xml:space="preserve">12 Интернет жүйесiнде отандық  WЕВ-бет    Экономика және сауда  2001 </w:t>
      </w:r>
      <w:r>
        <w:br/>
      </w:r>
      <w:r>
        <w:rPr>
          <w:rFonts w:ascii="Times New Roman"/>
          <w:b w:val="false"/>
          <w:i w:val="false"/>
          <w:color w:val="000000"/>
          <w:sz w:val="28"/>
        </w:rPr>
        <w:t xml:space="preserve">
   инновациялар туралы                     министрлігі, Білім  жылғы </w:t>
      </w:r>
      <w:r>
        <w:br/>
      </w:r>
      <w:r>
        <w:rPr>
          <w:rFonts w:ascii="Times New Roman"/>
          <w:b w:val="false"/>
          <w:i w:val="false"/>
          <w:color w:val="000000"/>
          <w:sz w:val="28"/>
        </w:rPr>
        <w:t xml:space="preserve">
   ақпараттық сайт құру                    және ғылым           жел. </w:t>
      </w:r>
      <w:r>
        <w:br/>
      </w:r>
      <w:r>
        <w:rPr>
          <w:rFonts w:ascii="Times New Roman"/>
          <w:b w:val="false"/>
          <w:i w:val="false"/>
          <w:color w:val="000000"/>
          <w:sz w:val="28"/>
        </w:rPr>
        <w:t xml:space="preserve">
                                          министрлігі,        тоқсан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министрлігі,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13 Инновациялық дамытуды      Әдістемелік  Экономика және сауда 2001 </w:t>
      </w:r>
      <w:r>
        <w:br/>
      </w:r>
      <w:r>
        <w:rPr>
          <w:rFonts w:ascii="Times New Roman"/>
          <w:b w:val="false"/>
          <w:i w:val="false"/>
          <w:color w:val="000000"/>
          <w:sz w:val="28"/>
        </w:rPr>
        <w:t xml:space="preserve">
   қаржылық қолдауды            ұсынымдар     министрлігі,     жылғы </w:t>
      </w:r>
      <w:r>
        <w:br/>
      </w:r>
      <w:r>
        <w:rPr>
          <w:rFonts w:ascii="Times New Roman"/>
          <w:b w:val="false"/>
          <w:i w:val="false"/>
          <w:color w:val="000000"/>
          <w:sz w:val="28"/>
        </w:rPr>
        <w:t xml:space="preserve">
  (жеңiлдiктi несиелендiрудi,              Энергетика және      жел. </w:t>
      </w:r>
      <w:r>
        <w:br/>
      </w:r>
      <w:r>
        <w:rPr>
          <w:rFonts w:ascii="Times New Roman"/>
          <w:b w:val="false"/>
          <w:i w:val="false"/>
          <w:color w:val="000000"/>
          <w:sz w:val="28"/>
        </w:rPr>
        <w:t xml:space="preserve">
  лизингтi бiрлесе                         минералдық ресурстар тоқ. </w:t>
      </w:r>
      <w:r>
        <w:br/>
      </w:r>
      <w:r>
        <w:rPr>
          <w:rFonts w:ascii="Times New Roman"/>
          <w:b w:val="false"/>
          <w:i w:val="false"/>
          <w:color w:val="000000"/>
          <w:sz w:val="28"/>
        </w:rPr>
        <w:t xml:space="preserve">
  қаржыландыру және т.б.)                    министрлігі,       сан </w:t>
      </w:r>
      <w:r>
        <w:br/>
      </w:r>
      <w:r>
        <w:rPr>
          <w:rFonts w:ascii="Times New Roman"/>
          <w:b w:val="false"/>
          <w:i w:val="false"/>
          <w:color w:val="000000"/>
          <w:sz w:val="28"/>
        </w:rPr>
        <w:t xml:space="preserve">
  іс жүзiнде енгiзудiң                     Мемлекеттік кіріс </w:t>
      </w:r>
      <w:r>
        <w:br/>
      </w:r>
      <w:r>
        <w:rPr>
          <w:rFonts w:ascii="Times New Roman"/>
          <w:b w:val="false"/>
          <w:i w:val="false"/>
          <w:color w:val="000000"/>
          <w:sz w:val="28"/>
        </w:rPr>
        <w:t xml:space="preserve">
   әдiстемелерiн әзiрлеу                   министрлігі, Қаржы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14 Инновациялық қызметтiң     Қазақстан   Экономика және сауда  Жыл </w:t>
      </w:r>
      <w:r>
        <w:br/>
      </w:r>
      <w:r>
        <w:rPr>
          <w:rFonts w:ascii="Times New Roman"/>
          <w:b w:val="false"/>
          <w:i w:val="false"/>
          <w:color w:val="000000"/>
          <w:sz w:val="28"/>
        </w:rPr>
        <w:t xml:space="preserve">
   жағдайы мен дамуы және оны   Республика.  министрлігі,     сайын, </w:t>
      </w:r>
      <w:r>
        <w:br/>
      </w:r>
      <w:r>
        <w:rPr>
          <w:rFonts w:ascii="Times New Roman"/>
          <w:b w:val="false"/>
          <w:i w:val="false"/>
          <w:color w:val="000000"/>
          <w:sz w:val="28"/>
        </w:rPr>
        <w:t xml:space="preserve">
   мемлекеттiк қолдау жөнiндегi сының        Энергетика және    жел. </w:t>
      </w:r>
      <w:r>
        <w:br/>
      </w:r>
      <w:r>
        <w:rPr>
          <w:rFonts w:ascii="Times New Roman"/>
          <w:b w:val="false"/>
          <w:i w:val="false"/>
          <w:color w:val="000000"/>
          <w:sz w:val="28"/>
        </w:rPr>
        <w:t xml:space="preserve">
   шаралар туралы Қазақстан     Үкіметіне  минералдық ресурстар тоқ. </w:t>
      </w:r>
      <w:r>
        <w:br/>
      </w:r>
      <w:r>
        <w:rPr>
          <w:rFonts w:ascii="Times New Roman"/>
          <w:b w:val="false"/>
          <w:i w:val="false"/>
          <w:color w:val="000000"/>
          <w:sz w:val="28"/>
        </w:rPr>
        <w:t xml:space="preserve">
   Республикасының Үкiметiне    ақпарат     министрлігі, Білім  сан </w:t>
      </w:r>
      <w:r>
        <w:br/>
      </w:r>
      <w:r>
        <w:rPr>
          <w:rFonts w:ascii="Times New Roman"/>
          <w:b w:val="false"/>
          <w:i w:val="false"/>
          <w:color w:val="000000"/>
          <w:sz w:val="28"/>
        </w:rPr>
        <w:t xml:space="preserve">
   жыл сайынғы баяндамаға                     және ғылым </w:t>
      </w:r>
      <w:r>
        <w:br/>
      </w:r>
      <w:r>
        <w:rPr>
          <w:rFonts w:ascii="Times New Roman"/>
          <w:b w:val="false"/>
          <w:i w:val="false"/>
          <w:color w:val="000000"/>
          <w:sz w:val="28"/>
        </w:rPr>
        <w:t xml:space="preserve">
   талдамалы материалдар                      министрлігі, Қаржы </w:t>
      </w:r>
      <w:r>
        <w:br/>
      </w:r>
      <w:r>
        <w:rPr>
          <w:rFonts w:ascii="Times New Roman"/>
          <w:b w:val="false"/>
          <w:i w:val="false"/>
          <w:color w:val="000000"/>
          <w:sz w:val="28"/>
        </w:rPr>
        <w:t xml:space="preserve">
   әзiрлеу                                    министрлігі     </w:t>
      </w:r>
    </w:p>
    <w:p>
      <w:pPr>
        <w:spacing w:after="0"/>
        <w:ind w:left="0"/>
        <w:jc w:val="both"/>
      </w:pPr>
      <w:r>
        <w:rPr>
          <w:rFonts w:ascii="Times New Roman"/>
          <w:b w:val="false"/>
          <w:i w:val="false"/>
          <w:color w:val="000000"/>
          <w:sz w:val="28"/>
        </w:rPr>
        <w:t xml:space="preserve">15 Инновациялық дамытуды      БАҚ-қа     Ақпарат және қоғамдық  Тұр. </w:t>
      </w:r>
      <w:r>
        <w:br/>
      </w:r>
      <w:r>
        <w:rPr>
          <w:rFonts w:ascii="Times New Roman"/>
          <w:b w:val="false"/>
          <w:i w:val="false"/>
          <w:color w:val="000000"/>
          <w:sz w:val="28"/>
        </w:rPr>
        <w:t xml:space="preserve">
   насихаттауға БАҚ-ты тарту, ақпарат,    келісім министрлігі,  ақты </w:t>
      </w:r>
      <w:r>
        <w:br/>
      </w:r>
      <w:r>
        <w:rPr>
          <w:rFonts w:ascii="Times New Roman"/>
          <w:b w:val="false"/>
          <w:i w:val="false"/>
          <w:color w:val="000000"/>
          <w:sz w:val="28"/>
        </w:rPr>
        <w:t xml:space="preserve">
   дөңгелек столдар және      баспасөз-     Энергетика және </w:t>
      </w:r>
      <w:r>
        <w:br/>
      </w:r>
      <w:r>
        <w:rPr>
          <w:rFonts w:ascii="Times New Roman"/>
          <w:b w:val="false"/>
          <w:i w:val="false"/>
          <w:color w:val="000000"/>
          <w:sz w:val="28"/>
        </w:rPr>
        <w:t xml:space="preserve">
   пресс-конференциялар       релиздер    минералдық ресурстар </w:t>
      </w:r>
      <w:r>
        <w:br/>
      </w:r>
      <w:r>
        <w:rPr>
          <w:rFonts w:ascii="Times New Roman"/>
          <w:b w:val="false"/>
          <w:i w:val="false"/>
          <w:color w:val="000000"/>
          <w:sz w:val="28"/>
        </w:rPr>
        <w:t xml:space="preserve">
   ұйымдастыру және өткiзу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Экономика және сауда </w:t>
      </w:r>
      <w:r>
        <w:br/>
      </w:r>
      <w:r>
        <w:rPr>
          <w:rFonts w:ascii="Times New Roman"/>
          <w:b w:val="false"/>
          <w:i w:val="false"/>
          <w:color w:val="000000"/>
          <w:sz w:val="28"/>
        </w:rPr>
        <w:t xml:space="preserve">
                                            министрлігі,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16 Инновациялық дамытудың    Семинардың   Экономика және сауда  2001 </w:t>
      </w:r>
      <w:r>
        <w:br/>
      </w:r>
      <w:r>
        <w:rPr>
          <w:rFonts w:ascii="Times New Roman"/>
          <w:b w:val="false"/>
          <w:i w:val="false"/>
          <w:color w:val="000000"/>
          <w:sz w:val="28"/>
        </w:rPr>
        <w:t xml:space="preserve">
   проблемалары мен            шешімі      министрлігі, Білім    жыл </w:t>
      </w:r>
      <w:r>
        <w:br/>
      </w:r>
      <w:r>
        <w:rPr>
          <w:rFonts w:ascii="Times New Roman"/>
          <w:b w:val="false"/>
          <w:i w:val="false"/>
          <w:color w:val="000000"/>
          <w:sz w:val="28"/>
        </w:rPr>
        <w:t xml:space="preserve">
   перспективалары бойынша                 және ғылым </w:t>
      </w:r>
      <w:r>
        <w:br/>
      </w:r>
      <w:r>
        <w:rPr>
          <w:rFonts w:ascii="Times New Roman"/>
          <w:b w:val="false"/>
          <w:i w:val="false"/>
          <w:color w:val="000000"/>
          <w:sz w:val="28"/>
        </w:rPr>
        <w:t xml:space="preserve">
   республикалық семинар-кеңес             министрлігі, </w:t>
      </w:r>
      <w:r>
        <w:br/>
      </w:r>
      <w:r>
        <w:rPr>
          <w:rFonts w:ascii="Times New Roman"/>
          <w:b w:val="false"/>
          <w:i w:val="false"/>
          <w:color w:val="000000"/>
          <w:sz w:val="28"/>
        </w:rPr>
        <w:t xml:space="preserve">
   өткiзу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17 Инновациялық дамытудың     Қазақстан    Экономика және сауда  Жыл </w:t>
      </w:r>
      <w:r>
        <w:br/>
      </w:r>
      <w:r>
        <w:rPr>
          <w:rFonts w:ascii="Times New Roman"/>
          <w:b w:val="false"/>
          <w:i w:val="false"/>
          <w:color w:val="000000"/>
          <w:sz w:val="28"/>
        </w:rPr>
        <w:t xml:space="preserve">
   салалық және аймақтық      Республика.   министрлігі,      сайын, </w:t>
      </w:r>
      <w:r>
        <w:br/>
      </w:r>
      <w:r>
        <w:rPr>
          <w:rFonts w:ascii="Times New Roman"/>
          <w:b w:val="false"/>
          <w:i w:val="false"/>
          <w:color w:val="000000"/>
          <w:sz w:val="28"/>
        </w:rPr>
        <w:t xml:space="preserve">
   бөлiнiстерiнде ақпараттық-   сының      Статистика жөніндегі қаң. </w:t>
      </w:r>
      <w:r>
        <w:br/>
      </w:r>
      <w:r>
        <w:rPr>
          <w:rFonts w:ascii="Times New Roman"/>
          <w:b w:val="false"/>
          <w:i w:val="false"/>
          <w:color w:val="000000"/>
          <w:sz w:val="28"/>
        </w:rPr>
        <w:t xml:space="preserve">
   статистикалық алапты       Үкіметіне    агенттік, Көлік және тар </w:t>
      </w:r>
      <w:r>
        <w:br/>
      </w:r>
      <w:r>
        <w:rPr>
          <w:rFonts w:ascii="Times New Roman"/>
          <w:b w:val="false"/>
          <w:i w:val="false"/>
          <w:color w:val="000000"/>
          <w:sz w:val="28"/>
        </w:rPr>
        <w:t xml:space="preserve">
   қалыптастыру, мониторинг   ақпарат     коммуникациялар </w:t>
      </w:r>
      <w:r>
        <w:br/>
      </w:r>
      <w:r>
        <w:rPr>
          <w:rFonts w:ascii="Times New Roman"/>
          <w:b w:val="false"/>
          <w:i w:val="false"/>
          <w:color w:val="000000"/>
          <w:sz w:val="28"/>
        </w:rPr>
        <w:t xml:space="preserve">
   өткiзу                                     министрлігі,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облыстар мен Астана </w:t>
      </w:r>
      <w:r>
        <w:br/>
      </w:r>
      <w:r>
        <w:rPr>
          <w:rFonts w:ascii="Times New Roman"/>
          <w:b w:val="false"/>
          <w:i w:val="false"/>
          <w:color w:val="000000"/>
          <w:sz w:val="28"/>
        </w:rPr>
        <w:t xml:space="preserve">
                                           және Алматы қалалары </w:t>
      </w:r>
      <w:r>
        <w:br/>
      </w:r>
      <w:r>
        <w:rPr>
          <w:rFonts w:ascii="Times New Roman"/>
          <w:b w:val="false"/>
          <w:i w:val="false"/>
          <w:color w:val="000000"/>
          <w:sz w:val="28"/>
        </w:rPr>
        <w:t xml:space="preserve">
                                              әкімдерінің </w:t>
      </w:r>
      <w:r>
        <w:br/>
      </w:r>
      <w:r>
        <w:rPr>
          <w:rFonts w:ascii="Times New Roman"/>
          <w:b w:val="false"/>
          <w:i w:val="false"/>
          <w:color w:val="000000"/>
          <w:sz w:val="28"/>
        </w:rPr>
        <w:t xml:space="preserve">
                                              аппараттары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Кадрмен қамтамасыз ету </w:t>
      </w:r>
    </w:p>
    <w:p>
      <w:pPr>
        <w:spacing w:after="0"/>
        <w:ind w:left="0"/>
        <w:jc w:val="both"/>
      </w:pPr>
      <w:r>
        <w:rPr>
          <w:rFonts w:ascii="Times New Roman"/>
          <w:b w:val="false"/>
          <w:i w:val="false"/>
          <w:color w:val="000000"/>
          <w:sz w:val="28"/>
        </w:rPr>
        <w:t xml:space="preserve">     18 Кадрларды даярлау және қайта Қазақстан   Облыстардың, Астана 2001 </w:t>
      </w:r>
      <w:r>
        <w:br/>
      </w:r>
      <w:r>
        <w:rPr>
          <w:rFonts w:ascii="Times New Roman"/>
          <w:b w:val="false"/>
          <w:i w:val="false"/>
          <w:color w:val="000000"/>
          <w:sz w:val="28"/>
        </w:rPr>
        <w:t xml:space="preserve">
   даярлаудың аймақтық          Республика.   және Алматы      жылғы </w:t>
      </w:r>
      <w:r>
        <w:br/>
      </w:r>
      <w:r>
        <w:rPr>
          <w:rFonts w:ascii="Times New Roman"/>
          <w:b w:val="false"/>
          <w:i w:val="false"/>
          <w:color w:val="000000"/>
          <w:sz w:val="28"/>
        </w:rPr>
        <w:t xml:space="preserve">
   орталықтарын құру            сының     қалаларының әкімдері, жел. </w:t>
      </w:r>
      <w:r>
        <w:br/>
      </w:r>
      <w:r>
        <w:rPr>
          <w:rFonts w:ascii="Times New Roman"/>
          <w:b w:val="false"/>
          <w:i w:val="false"/>
          <w:color w:val="000000"/>
          <w:sz w:val="28"/>
        </w:rPr>
        <w:t xml:space="preserve">
                                Үкіметіне  Экономика және сауда тоқ. </w:t>
      </w:r>
      <w:r>
        <w:br/>
      </w:r>
      <w:r>
        <w:rPr>
          <w:rFonts w:ascii="Times New Roman"/>
          <w:b w:val="false"/>
          <w:i w:val="false"/>
          <w:color w:val="000000"/>
          <w:sz w:val="28"/>
        </w:rPr>
        <w:t xml:space="preserve">
                                ақпарат     министрлігі, Білім  сан </w:t>
      </w:r>
      <w:r>
        <w:br/>
      </w:r>
      <w:r>
        <w:rPr>
          <w:rFonts w:ascii="Times New Roman"/>
          <w:b w:val="false"/>
          <w:i w:val="false"/>
          <w:color w:val="000000"/>
          <w:sz w:val="28"/>
        </w:rPr>
        <w:t xml:space="preserve">
                                          және ғылым министрлігі,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19 Инновациялық кәсiпорындар   Курстар,   Экономика және сауда 2001- </w:t>
      </w:r>
      <w:r>
        <w:br/>
      </w:r>
      <w:r>
        <w:rPr>
          <w:rFonts w:ascii="Times New Roman"/>
          <w:b w:val="false"/>
          <w:i w:val="false"/>
          <w:color w:val="000000"/>
          <w:sz w:val="28"/>
        </w:rPr>
        <w:t xml:space="preserve">
   үшiн инженерлiк-техникалық семинарлар  министрлігі, Білім   2003 </w:t>
      </w:r>
      <w:r>
        <w:br/>
      </w:r>
      <w:r>
        <w:rPr>
          <w:rFonts w:ascii="Times New Roman"/>
          <w:b w:val="false"/>
          <w:i w:val="false"/>
          <w:color w:val="000000"/>
          <w:sz w:val="28"/>
        </w:rPr>
        <w:t xml:space="preserve">
   мамандарды даярлауды және              және ғылым министрлі. жыл. </w:t>
      </w:r>
      <w:r>
        <w:br/>
      </w:r>
      <w:r>
        <w:rPr>
          <w:rFonts w:ascii="Times New Roman"/>
          <w:b w:val="false"/>
          <w:i w:val="false"/>
          <w:color w:val="000000"/>
          <w:sz w:val="28"/>
        </w:rPr>
        <w:t xml:space="preserve">
   инновациялық салада жұмыс             гі, Мемлекеттік қызмет дар </w:t>
      </w:r>
      <w:r>
        <w:br/>
      </w:r>
      <w:r>
        <w:rPr>
          <w:rFonts w:ascii="Times New Roman"/>
          <w:b w:val="false"/>
          <w:i w:val="false"/>
          <w:color w:val="000000"/>
          <w:sz w:val="28"/>
        </w:rPr>
        <w:t xml:space="preserve">
   iстейтiн қызметкерлердi                академиясы, Энергетика </w:t>
      </w:r>
      <w:r>
        <w:br/>
      </w:r>
      <w:r>
        <w:rPr>
          <w:rFonts w:ascii="Times New Roman"/>
          <w:b w:val="false"/>
          <w:i w:val="false"/>
          <w:color w:val="000000"/>
          <w:sz w:val="28"/>
        </w:rPr>
        <w:t xml:space="preserve">
   қайта даярлауды ұйымдастыру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министрлігі, Көлік </w:t>
      </w:r>
      <w:r>
        <w:br/>
      </w:r>
      <w:r>
        <w:rPr>
          <w:rFonts w:ascii="Times New Roman"/>
          <w:b w:val="false"/>
          <w:i w:val="false"/>
          <w:color w:val="000000"/>
          <w:sz w:val="28"/>
        </w:rPr>
        <w:t xml:space="preserve">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Халықаралық ынтымақтастық </w:t>
      </w:r>
    </w:p>
    <w:p>
      <w:pPr>
        <w:spacing w:after="0"/>
        <w:ind w:left="0"/>
        <w:jc w:val="both"/>
      </w:pPr>
      <w:r>
        <w:rPr>
          <w:rFonts w:ascii="Times New Roman"/>
          <w:b w:val="false"/>
          <w:i w:val="false"/>
          <w:color w:val="000000"/>
          <w:sz w:val="28"/>
        </w:rPr>
        <w:t xml:space="preserve">     20 Бiрлескен инновациялық       Қазақстан     Сыртқы істер      Жыл </w:t>
      </w:r>
      <w:r>
        <w:br/>
      </w:r>
      <w:r>
        <w:rPr>
          <w:rFonts w:ascii="Times New Roman"/>
          <w:b w:val="false"/>
          <w:i w:val="false"/>
          <w:color w:val="000000"/>
          <w:sz w:val="28"/>
        </w:rPr>
        <w:t xml:space="preserve">
   саясатты iске асыру кезiнде  Республика.   министрлігі,    сайын, </w:t>
      </w:r>
      <w:r>
        <w:br/>
      </w:r>
      <w:r>
        <w:rPr>
          <w:rFonts w:ascii="Times New Roman"/>
          <w:b w:val="false"/>
          <w:i w:val="false"/>
          <w:color w:val="000000"/>
          <w:sz w:val="28"/>
        </w:rPr>
        <w:t xml:space="preserve">
   ТМД және алыс шетелдермен    сының         Экономика        қаң. </w:t>
      </w:r>
      <w:r>
        <w:br/>
      </w:r>
      <w:r>
        <w:rPr>
          <w:rFonts w:ascii="Times New Roman"/>
          <w:b w:val="false"/>
          <w:i w:val="false"/>
          <w:color w:val="000000"/>
          <w:sz w:val="28"/>
        </w:rPr>
        <w:t xml:space="preserve">
   ынтымақтастықты қамтамасыз   Үкіметіне     және сауда       тар </w:t>
      </w:r>
      <w:r>
        <w:br/>
      </w:r>
      <w:r>
        <w:rPr>
          <w:rFonts w:ascii="Times New Roman"/>
          <w:b w:val="false"/>
          <w:i w:val="false"/>
          <w:color w:val="000000"/>
          <w:sz w:val="28"/>
        </w:rPr>
        <w:t xml:space="preserve">
   ету                          ақпарат       министрлігі, </w:t>
      </w:r>
      <w:r>
        <w:br/>
      </w:r>
      <w:r>
        <w:rPr>
          <w:rFonts w:ascii="Times New Roman"/>
          <w:b w:val="false"/>
          <w:i w:val="false"/>
          <w:color w:val="000000"/>
          <w:sz w:val="28"/>
        </w:rPr>
        <w:t xml:space="preserve">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министрлігі, </w:t>
      </w:r>
      <w:r>
        <w:br/>
      </w:r>
      <w:r>
        <w:rPr>
          <w:rFonts w:ascii="Times New Roman"/>
          <w:b w:val="false"/>
          <w:i w:val="false"/>
          <w:color w:val="000000"/>
          <w:sz w:val="28"/>
        </w:rPr>
        <w:t xml:space="preserve">
                                               Көлік және </w:t>
      </w:r>
      <w:r>
        <w:br/>
      </w:r>
      <w:r>
        <w:rPr>
          <w:rFonts w:ascii="Times New Roman"/>
          <w:b w:val="false"/>
          <w:i w:val="false"/>
          <w:color w:val="000000"/>
          <w:sz w:val="28"/>
        </w:rPr>
        <w:t xml:space="preserve">
                                              коммуникациялар </w:t>
      </w:r>
      <w:r>
        <w:br/>
      </w:r>
      <w:r>
        <w:rPr>
          <w:rFonts w:ascii="Times New Roman"/>
          <w:b w:val="false"/>
          <w:i w:val="false"/>
          <w:color w:val="000000"/>
          <w:sz w:val="28"/>
        </w:rPr>
        <w:t xml:space="preserve">
                                            министрлігі,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Облыстар мен Астана </w:t>
      </w:r>
      <w:r>
        <w:br/>
      </w:r>
      <w:r>
        <w:rPr>
          <w:rFonts w:ascii="Times New Roman"/>
          <w:b w:val="false"/>
          <w:i w:val="false"/>
          <w:color w:val="000000"/>
          <w:sz w:val="28"/>
        </w:rPr>
        <w:t xml:space="preserve">
                                           және Алматы қалалары </w:t>
      </w:r>
      <w:r>
        <w:br/>
      </w:r>
      <w:r>
        <w:rPr>
          <w:rFonts w:ascii="Times New Roman"/>
          <w:b w:val="false"/>
          <w:i w:val="false"/>
          <w:color w:val="000000"/>
          <w:sz w:val="28"/>
        </w:rPr>
        <w:t xml:space="preserve">
                                              әкімдерінің </w:t>
      </w:r>
      <w:r>
        <w:br/>
      </w:r>
      <w:r>
        <w:rPr>
          <w:rFonts w:ascii="Times New Roman"/>
          <w:b w:val="false"/>
          <w:i w:val="false"/>
          <w:color w:val="000000"/>
          <w:sz w:val="28"/>
        </w:rPr>
        <w:t xml:space="preserve">
                                              аппараттары </w:t>
      </w:r>
    </w:p>
    <w:p>
      <w:pPr>
        <w:spacing w:after="0"/>
        <w:ind w:left="0"/>
        <w:jc w:val="both"/>
      </w:pPr>
      <w:r>
        <w:rPr>
          <w:rFonts w:ascii="Times New Roman"/>
          <w:b w:val="false"/>
          <w:i w:val="false"/>
          <w:color w:val="000000"/>
          <w:sz w:val="28"/>
        </w:rPr>
        <w:t xml:space="preserve">21 ТМД және алыс шетелдермен  Келісімнің  Экономика және сауда 2001- </w:t>
      </w:r>
      <w:r>
        <w:br/>
      </w:r>
      <w:r>
        <w:rPr>
          <w:rFonts w:ascii="Times New Roman"/>
          <w:b w:val="false"/>
          <w:i w:val="false"/>
          <w:color w:val="000000"/>
          <w:sz w:val="28"/>
        </w:rPr>
        <w:t xml:space="preserve">
   инновациялық ынтымақтастық   жобасы    министрлігі, Сыртқы  2003 </w:t>
      </w:r>
      <w:r>
        <w:br/>
      </w:r>
      <w:r>
        <w:rPr>
          <w:rFonts w:ascii="Times New Roman"/>
          <w:b w:val="false"/>
          <w:i w:val="false"/>
          <w:color w:val="000000"/>
          <w:sz w:val="28"/>
        </w:rPr>
        <w:t xml:space="preserve">
   туралы шектелмелі                      істер министрлігі,  жылдар </w:t>
      </w:r>
      <w:r>
        <w:br/>
      </w:r>
      <w:r>
        <w:rPr>
          <w:rFonts w:ascii="Times New Roman"/>
          <w:b w:val="false"/>
          <w:i w:val="false"/>
          <w:color w:val="000000"/>
          <w:sz w:val="28"/>
        </w:rPr>
        <w:t xml:space="preserve">
   келісімнің жобасын дайындау            Энергетика және </w:t>
      </w:r>
      <w:r>
        <w:br/>
      </w:r>
      <w:r>
        <w:rPr>
          <w:rFonts w:ascii="Times New Roman"/>
          <w:b w:val="false"/>
          <w:i w:val="false"/>
          <w:color w:val="000000"/>
          <w:sz w:val="28"/>
        </w:rPr>
        <w:t xml:space="preserve">
                                          минералдық ресурстар     </w:t>
      </w:r>
      <w:r>
        <w:br/>
      </w:r>
      <w:r>
        <w:rPr>
          <w:rFonts w:ascii="Times New Roman"/>
          <w:b w:val="false"/>
          <w:i w:val="false"/>
          <w:color w:val="000000"/>
          <w:sz w:val="28"/>
        </w:rPr>
        <w:t xml:space="preserve">
                                          министрлігі, Білім </w:t>
      </w:r>
      <w:r>
        <w:br/>
      </w:r>
      <w:r>
        <w:rPr>
          <w:rFonts w:ascii="Times New Roman"/>
          <w:b w:val="false"/>
          <w:i w:val="false"/>
          <w:color w:val="000000"/>
          <w:sz w:val="28"/>
        </w:rPr>
        <w:t xml:space="preserve">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