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d688" w14:textId="762d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"Әділет біліктілік алқасы туралы" заң жобасын Қазақстан Республикасы Парламентінің Мәжілісінен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мамыр N 624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Үкіметінің 2000 жылғы 21 қарашадағы N 1739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P001739_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енгізілген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Мәжілісіндегі "Әділет біліктілік алқасы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 қайтарып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