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90e77" w14:textId="6190e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"Салық полициясы академиясы" мемлекеттік мекемесінің кейбір мәселелері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15 мамыр N 643. Күші жойылды - Қазақстан Республикасы Үкіметінің 2015 жылғы 15 маусымдағы № 433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15.06.2015 </w:t>
      </w:r>
      <w:r>
        <w:rPr>
          <w:rFonts w:ascii="Times New Roman"/>
          <w:b w:val="false"/>
          <w:i w:val="false"/>
          <w:color w:val="ff0000"/>
          <w:sz w:val="28"/>
        </w:rPr>
        <w:t>№ 433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"Салық полициясы академиясы" мемлекеттік мекемесі "Қаржы полициясы академиясы" мемлекеттік мекемесі (бұдан әрі - Академия) болып қайта аталсын.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Академияның қызметіне жалпы басшылықты жүзеге асырушы уәкілетті орган Қазақстан Республикасының Экономикалық және сыбайлас жемқорлық қылмысқа қарсы күрес жөнiндегi агенттігі (қаржы полициясы) болып белгіленсін.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2-тармаққа өзгеріс енгізілді - ҚР Үкіметінің 2004.01.29. N 100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2009.09.19. </w:t>
      </w:r>
      <w:r>
        <w:rPr>
          <w:rFonts w:ascii="Times New Roman"/>
          <w:b w:val="false"/>
          <w:i w:val="false"/>
          <w:color w:val="000000"/>
          <w:sz w:val="28"/>
        </w:rPr>
        <w:t>N 1411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4. Қазақстан Республикасының Білім және ғылым министрлігі Академияның нақты мамандықтар бойынша дипломдар беру құқығымен қызметті жүзеге асыруға арналған лицензиясын заңнамада белгіленген тәртіппен қайта ресімдесін.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Қазақстан Республикасының Экономикалық және сыбайлас жемқорлық қылмысқа қарсы күрес жөнiндегi агенттігі (қаржы полициясы)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Академияны әділет органдарында қайта тіркеуді қамтамасыз етсін;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қаулыдан туындайтын өзге де шаралар қабылдасын.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5-тармаққа өзгеріс енгізілді - ҚР Үкіметінің 2004.01.29. N 100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Қазақстан Республикасы Үкіметінің кейбір шешімдеріне енгізілетін өзгерістер мен толықтырулар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"Қазақстан Республикасы Ішкі істер министрлігінің Ақмола заң колледжін "Салық полициясы академиясы" мемлекеттік мекемесі деп қайта атау туралы" Қазақстан Республикасы Үкіметінің 1999 жылғы 18 тамыздағы N 1184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1999 ж., N 41, 363-құжат)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Осы қаулы қол қойылған күнінен бастап күшіне енеді.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2001 жылғы 15 мамырдағы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643 қаулысымен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Қазақстан Республикасы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кейбір шешімдеріне енгізілетін өзгерістер мен толықтырулар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1.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1-тармақтың күші жойылды - ҚР Үкіметінің 2004.06.01. N 604 </w:t>
      </w:r>
      <w:r>
        <w:rPr>
          <w:rFonts w:ascii="Times New Roman"/>
          <w:b w:val="false"/>
          <w:i w:val="false"/>
          <w:color w:val="000000"/>
          <w:sz w:val="28"/>
        </w:rPr>
        <w:t xml:space="preserve">  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"Республикалық бюджеттен қаржыландырылатын мемлекеттік мекемелерге көліктік қызмет көрсетуге арналған арнайы автомобильдерді пайдалануды реттеу туралы" Қазақстан Республикасы Үкіметінің 2000 жылғы 24 ақпандағы N 288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орталық атқарушы органдарына бағынысты мемлекеттік органдарына көліктік қызмет көрсетуге арналған арнайы автомобильдердің тиесілік табелінде: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"Арнайы жеңіл автомобильдерді пайдалануға құқығы бар мемлекеттік мекемелер" деген бағанда: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Мемлекеттік кіріс министрлігі" деген бөлімнің тақырыбы мынадай редакцияда жазылсын: "Қазақстан Республикасының Қаржы полициясы агенттігі";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2-жолда "Салық" деген сөз "Қаржы" деген сөзбен ауыстырылсын.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Республикасының кеден қызметін жетілдірудің 2000-2002 жылдарға арналған тұжырымдамасын мақұлдау туралы" Қазақстан Республикасы Үкіметінің 2000 жылғы 25 ақпандағы N 301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2000 ж., N 9-10, 111-құжат):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мақұлданған Қазақстан Республикасының кеден қызметін жетілдірудің 2000-2002 жылдарға арналған тұжырымдамасында: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"Кеден саясатын жетілдірудің негізгі бағыттары" деген 1-бөлімнің "Кадр саясатын жетілдіру" деген 4-басымдығында: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"МІНДЕТТЕР" деген бөлімшенің жиырма төртінші абзацында "Салық" деген сөз "Қаржы" деген сөзбен ауыстырылсын.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"Қазақстан Республикасының кеден қызметін реформалау бағдарламасын бекіту туралы" Қазақстан Республикасы Үкіметінің 2000 жылғы 22 қарашадағы N 1746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2000 ж., N 49-50, 573-құжат):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кеден қызметін реформалау бағдарламасына қосымшада: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"Кадрларды іріктеудің әдістерін жетілдіру:" деген 4.4-тармақтың 4.4.11-тармақшасында 2-бағандағы "ҚР МКМ Салық полициясы академиясында" деген сөздер "Қаржы полициясы академиясында"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4-бағанда "ҚР СПА" деген қысқарған бас әріптер "ҚПА" деген бас әріптермен ауыстырылсын.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