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c51e" w14:textId="3f8c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4 ақпандағы N 164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21 мамыр N 675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Вячеслав су қоймасынан Астана қаласының сорғышты-сүзгішті стансасына дейін суағардың үшінші желісінің құрылысын салу үшін "General des eaux-SOGEA" фирмасы ұсынған несие беру шарттарының қолайсыздығына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"Вячеслав су қоймасынан Астана қаласына дейін суағардың үшінші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желісі құрылысын салу жобасын іске асыру жөніндегі шаралар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4 ақпандағы N 164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