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e57e1" w14:textId="6de57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международных договоров на двадцать четвертом заседании Интеграционного Комитета государств-участников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2001 года N 676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РҚАО-ның ескертуі: қазақша мәтіні түспегендіктен орысша мәтіннен қараңыз.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