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2b7a" w14:textId="6fa2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өкімдеріне өзгерістер мен толықтыру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мамыр N 694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Президентінің№кейбір өкімдеріне өзгерістер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толықтыру енгізу туралы" Қазақстан Республикасының Президенті өкімінің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 Қазақстан Республикасы 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Өкімі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Президентінің кейбір өкімдеріне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Президентінің 1997 жылғы 2 шілдедегі N 3578 өкімімен құрылған Мемлекеттік нышандар жөніндегі республикалық комиссияның қызметін одан әрі жетілдіру мақсатында және кадрлық өзгерістерге байланысты: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кейбір өкімдеріне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"Мемлекеттік нышандар жөніндегі республикалық комиссия туралы" Қазақстан Республикасы Президентінің 1997 жылғы 2 шілдедегі N 3578 </w:t>
      </w:r>
      <w:r>
        <w:rPr>
          <w:rFonts w:ascii="Times New Roman"/>
          <w:b w:val="false"/>
          <w:i w:val="false"/>
          <w:color w:val="000000"/>
          <w:sz w:val="28"/>
        </w:rPr>
        <w:t xml:space="preserve">N973578_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1997 ж., N 30, 268-құжат) өкіміне: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Мемлекеттік нышандар жөніндегі республикалық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мемлекеттік нышандарды шығаруға, таратуға, насихаттауға, олардың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әскери және өзге де белгілерде қолданылуына байланысты мәселелерді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қарайды;"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7)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"7) геральдикалық белгілер жобаларын қарайды және олар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қорытынды береді.";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"Мемлекеттік нышандар жөніндегі республикалық комиссияның құрамын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бекіту туралы" Қазақстан Республикасы Президентінің 1999 жылғы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шілдедегі N 58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N990058_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өкіміне: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өкіммен құрылған Мемлекеттік нышандар жөніндегі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құрамына 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Ертісбаев                  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Ермұхамбет Қабиденұлы         Әкімшілігі Қоғамдық саяси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бөлімінің меңгерушісі, орынбасары болып,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Жұмағұлов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Бақытжан Тұрсынұлы            Білім және ғылым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Пірімқұлұлы Керім          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сауда министрлігі Стандарттау,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метрология және сертификаттау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комитетінің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комиссияның құрамынан Бижанов Ақан Құсайынұлы, Арын Ерлан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Мұхтарұлы, Жолдыбаева Сәуле Мұсақызы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