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0b84" w14:textId="8ad0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Қазақстан-түрік үкіметаралық экономикалық комиссиясының екінші мәжілісін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мамыр N 727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Түрік Республикасы арасындағы өзара тиімді ынтымақтастықты одан әрі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2001 жылғы 5-7 маусымда Астана қаласында Қазақстан-түрік үкіметаралық экономикалық комиссиясының (бұдан әрі - Комиссия) екінші мәжілісі өткізілсін.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Комиссияның екінші мәжілісін дайындау және өткізу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орталық және жергілікті атқарушы органдары, мемлекеттік органдары (келісім бойынша) және өзге де мүдделі ұйымдар Жоспарда көзделген тапсырмалардың орындалуы жөнінде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Сыртқы істер министрлігі 2001 жылға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бюджетте "Өкілдік шығыстар"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қаражаттың есебінен Комиссияның екінші мәжілісін өткізуге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шығыстарды қаржыландыруды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іске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29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727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2001 жылғы 5-7 маусымда Астана қаласында Қазақстан-түрік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үкіметаралық экономикалық комиссиясының екінші мәжілісін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және өткізу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 Ұйымдастыру іс-шаралары   ! Орындау !     Орындауға жауаптылар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 мерзімі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 !    3    ! 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Қазақстан-түрік үкіметаралық  2001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 комиссиясының    жылғы    (шақыру),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екінші мәжілісіне (бұдан әрі  29 мамыр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мәжіліс) қатысушылардың              министрлігі,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қазақстандық бөлігінің      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құрамы (Комиссия мүшелері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шақырылған адамдар)               қорғау министрлігі,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Қазақстан           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Үкіметіне              министрлігі,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енгізу және                  сауда министрлігі,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мәжілістің күн тәртібінің              кіріс министрлігі,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пысықтау                       министрлігі,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агенттігі,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Республикасының Туризм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спорт жөніндегі агенттігі,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Ұлттық Банкі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Сауда-өнеркәсіп палатасы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"Қазақстан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Эксимбанкі" ЖАҚ (келісім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бойынша), "Қазақойл" ҰМК" ЖАҚ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"ҚазТрансОйл" МТҰҚ" (келісім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бойынша),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Түрік делегациясының          2001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келу бағдарламасының          жылғы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енгізу                30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Түрік делегациясы мүшелерінің 2001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орналасуын, тамақтануын және  жылғы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оларға көліктік қызмет        5-7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көрсетілуін қамтамасыз ету    маусым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Алматы және Астана қалала.    2001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рының әуежайларында түрік     жылғы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делегациясын күтіп алуды      4-8     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шығарып салуды           маусым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Түрік делегациясы мүшелерінің 2001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әуежайларда, тұратын және     жылғы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баратын жерлерде қауіпсізді.  4-8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гін және еріп жүруді          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Қазақстан Республикасы        2001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Премьер-Министрінің орын.     жылғы    (шақыру),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басары И.Н. Тасмағамбетовтың  29 мамыр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мәжілістегі сөзінің жобасын.           министрлігі,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Түркияның саяси және        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 жағдайы, екі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жақты қатынастардың жай-күйі           қорғау министрлігі,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перспективалары туралы 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анықтама материалды Қазақстан          министрлігі,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Үкіметіне              сауда министрлігі, Қаржы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енгізу                                 министрлігі,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агенттігі,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Республикасының Туризм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спорт жөніндегі агенттігі,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Сауда-өнеркәсіп палатасы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"Қазақстан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Эксимбанкі" ЖАҚ (келісім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бойынша), "Қазақойл" ҰМК" ЖАҚ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"ҚазТрансОйл" МТҰҚ" (келісім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бойынша),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Түрік делегациясының алдын-   2001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ала танысуы үшін мәжілістің   жылғы   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қазақстандық қатысушылары     29 мамыр министрлігі,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сөздерінің тезистерін қазақ,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орыс және ағылшын тілдерінде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Қазақстан                қорғау министрлігі,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Сыртқы істер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министрлігіне енгізу                   министрлігі,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сауда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монополияларды реттеу,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агенттігі,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Республикасының Туризм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спорт жөніндегі агенттігі,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"Қазақстан Эксимбанкі" ЖАҚ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"Қазақойл"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ҰМК" ЖАҚ (келісім бойынша),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"ҚазТрансОйл" МТҰҚ" (келісім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бойынша),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Шағын комиссиялардың жұмыс    2001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регламенті бойынша, құрамы,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комиссиялардың          29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жетекшілері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өткізілу орны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Сыртқы істер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енгізу: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қазақстан-түрік аралас             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көліктік шағын                        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комиссиясының екінші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ауыл шаруашылығы                   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мәселелері жөніндегі                  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қазақстан-түрік аралас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шағын комиссиясының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әлеуметтік мәселелер               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қазақстан-түрік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ведомствоаралық шағын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комиссиясының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қазақстан-түрік іскерлік            Қазақстан Республикасының Сауда-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кеңесінің төртінші мәжілісі            өнеркәсіп палатасы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Комиссияның екінші мәжілісі   2001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хаттамасының жобасын дайындау жылғы   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 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маусым  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министрлігі,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қорғау министрлігі,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сауда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монополияларды реттеу,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агенттігі,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Республикасының Туризм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спорт жөніндегі агенттігі,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Ұлттық Банкі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Сауда-өнеркәсіп палатасы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"Қазақстан Эксимбанкі" ЖАҚ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"Қазақойл"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ҰМК" ЖАҚ (келісім бойынша),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"ҚазТрансОйл" МТҰҚ" (келісім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бойынша),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2001 жылға арналған           2001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бюджетте        жылғы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"Өкілдік шығыстар"            29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 бойынша          мамыр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көзделген қаражаттың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осы іс-шараны өткізуге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байланысты шығыстарға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төлеу жөнінде сметаның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түзу: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дыбыс күшейтуге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ілеспе аудармаға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аппаратурамен,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кеңес тауарларымен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ете отырып, мәжілісті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өткізуге арналған залды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атынан ресми кешкі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қонақ асын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мәжілісті өткізу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 кофе-брейкті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Комиссияның түрік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бөлігінің мүшелері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ескерткіш сыйлықтар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жарнама-ақпараттық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материалдарды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"Қазақстан Республикасының    2001    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Табиғи монополияларды реттеу, жылғы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бәсекелестікті қорғау және    30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бизнесті қолдау         мамыр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агенттігі мен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Түркия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Өнеркәсіп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министрлігі жанындағы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кәсіпорындарды дамыту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қолдау жөніндегі ұйым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(KOSGEB) арасындағы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түсіністік туралы меморандум"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жасасу мүмкіндігі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Үкіметіне ұсыныс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Комиссия мәжілісінің ашылуы   2001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жабылуына, оның ішінде    жылғы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мәжілістің қорытындысы        5-7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баспасөз-             маусым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конференциясын өткізуге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баспасөзді шақыра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Комиссия мәжілісінің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ақпараттық жария етілуін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Түрік делегациясының          2001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басшысын шағын құрамда ҚР     жылғы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Премьер-Министрі Қ.К.         5-7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Тоқаевпен, ҚР Премьер-        маусым   Экономика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Министрінің орынбасары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И.Н. Тасмағамбетовпен,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министрі Ж.Ә. Құлекеевпен,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Е.Ә. Ыдырысовпен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кездесулерін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Мәжіліс жұмысының қорытындысы 2001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есеп дайындау және іс- жылғы   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 жоспары бойынша       маусым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Үкіметіне ұсыныс енгізу                министрлігі,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қорғау министрлігі,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сауда министрлігі, Қаржы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монополияларды реттеу,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агенттігі,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Республикасының Туризм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спорт жөніндегі агенттігі,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Сауда-өнеркәсіп палатасы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"Қазақстан Эксимбанкі" ЖАҚ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(келісім бойынша), "Қазақойл"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ҰМК" ЖАҚ (келісім бойынша),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"ҚазТрансОйл" МТҰҚ" (келісім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бойынша),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