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34cc" w14:textId="d523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1998 жылғы 16 қыркүйектегі N 4071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маусым N 792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Президентінің 1998 жылғы 16 қыркүйектегі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4071 өкіміне өзгерістер енгізу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Президенті өкімінің жобасы Елбасының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Өкімі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1998 жылғы 16 қыркүйектегі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Президентінің жанындағы Шетелдік инвесторлар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кеңесінің құрамы туралы" Қазақстан Республикасы Президентінің 1998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қыркүйектегі N 4071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N984071_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.өкіміне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жанындағы Шетелдік инвесторлар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кеңесінің құрамына мыналар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               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 Әлиұлы               орынбасары;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 жол: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"Қуанышев               - Қазақстан Республикасының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Дулат Оразбекұлы          жөніндегі агенттігінің төрағасы"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"Қуанышев Дулат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Оразбекұлы                істер вице-министрі"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