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2f8b4" w14:textId="f82f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7 тамыздағы N 1210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15 маусым N 820. Күші жойылды - Қазақстан Республикасы Үкіметінің 2017 жылғы 31 тамыздағы № 526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31.08.2017 </w:t>
      </w:r>
      <w:r>
        <w:rPr>
          <w:rFonts w:ascii="Times New Roman"/>
          <w:b w:val="false"/>
          <w:i w:val="false"/>
          <w:color w:val="ff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құрамындағы өзгерістерге байланысты Қазақстан Республикасының Үкіметі қаулы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ЮНЕСКО істері жөніндегі ұлттық комиссиясы туралы" Қазақстан Республикасы Үкіметінің 2000 жылғы 7 тамыздағы N 1210 </w:t>
      </w:r>
      <w:r>
        <w:rPr>
          <w:rFonts w:ascii="Times New Roman"/>
          <w:b w:val="false"/>
          <w:i w:val="false"/>
          <w:color w:val="000000"/>
          <w:sz w:val="28"/>
        </w:rPr>
        <w:t xml:space="preserve">P001210_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2000 ж., N 34, 413-құжат) мынадай өзгерістер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ЮНЕСКО істері жөніндегі ұлттық комиссиясының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Тасмағамбетов Иманғали Нұрғалиұлы - Қазақстан Республикасы Премьер-Министрінің орынбасары, төраға;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Рябченко Олег Григорьевич - Қазақстан Республикасының Мәдениет, ақпарат және қоғамдық келісім бірінші вице-министрі;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Тұяқбаева Баян Тұматайқызы - Қазақстан Республикасының "Жібек жолы -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Қазақстан" ұлттық компаниясының Тарихи-мәдени мұра ғылыми-өндірістік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орталығының директоры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ал, "Бектұрғанов Нұралы Сұлтанұлы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Мәдениет, ақпарат және қоғамдық келісім вице-министрі"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"Бектұрғанов Нұралы Сұлтанұлы - Қазақстан Республикасының Білім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ғылым министрі, төрағаның орынбасары";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комиссияның құрамынан: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Көшербаев Қырымбек Елеуұлы 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Икебаева А.Ж.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