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c3f3" w14:textId="769c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1996 жылғы 26 қыркүйектегі N 1173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қаулысы 2001 жылғы 15 маусым N 823</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1. "Қазақстан Республикасының жалпы білім беретін мектептері үшін оқулықтар мен оқу-әдістемелік кешендерін дайындаудың және басып шығарудың мақсатты бағдарламасы туралы" Қазақстан Республикасы Үкіметінің 1996 жылғы 26 қыркүйектегі N 1173 </w:t>
      </w:r>
      <w:r>
        <w:rPr>
          <w:rFonts w:ascii="Times New Roman"/>
          <w:b w:val="false"/>
          <w:i w:val="false"/>
          <w:color w:val="000000"/>
          <w:sz w:val="28"/>
        </w:rPr>
        <w:t xml:space="preserve">P961173_ </w:t>
      </w:r>
      <w:r>
        <w:rPr>
          <w:rFonts w:ascii="Times New Roman"/>
          <w:b w:val="false"/>
          <w:i w:val="false"/>
          <w:color w:val="000000"/>
          <w:sz w:val="28"/>
        </w:rPr>
        <w:t xml:space="preserve">қаулысына (Қазақстан Республикасының ПҮКЖ-ы, 1996 ж., N 39, 367-құжат) мынадай өзгерістер енгізілсін: </w:t>
      </w:r>
      <w:r>
        <w:br/>
      </w:r>
      <w:r>
        <w:rPr>
          <w:rFonts w:ascii="Times New Roman"/>
          <w:b w:val="false"/>
          <w:i w:val="false"/>
          <w:color w:val="000000"/>
          <w:sz w:val="28"/>
        </w:rPr>
        <w:t xml:space="preserve">
      2-тармақта және 3-тармақта "Қазақстан Республикасының Денсаулық сақтау, білім және спорт министрлігі", "Қазақстан Республикасының Денсаулық сақтау, білім және спорт министрлігінде", "Қазақстан Республикасының Білім министрлігіне" деген сөздер "Қазақстан Республикасының Білім және ғылым министрлігі", "Қазақстан Республикасының Білім және ғылым министрлігінде", "Қазақстан Республикасының Білім министрлігіне" деген сөздермен ауыстырылсын; </w:t>
      </w:r>
      <w:r>
        <w:br/>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Облыстардың және Астана, Алматы қалаларының әкімдері белгіленген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тәртіппен мемлекеттік орта білім беретін мекемелердің кітапхана қорларын </w:t>
      </w:r>
    </w:p>
    <w:p>
      <w:pPr>
        <w:spacing w:after="0"/>
        <w:ind w:left="0"/>
        <w:jc w:val="both"/>
      </w:pPr>
      <w:r>
        <w:rPr>
          <w:rFonts w:ascii="Times New Roman"/>
          <w:b w:val="false"/>
          <w:i w:val="false"/>
          <w:color w:val="000000"/>
          <w:sz w:val="28"/>
        </w:rPr>
        <w:t>жаңарту үшін оқулықтарды сатып алу мен жеткізуді қамтамасыз етсін";</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жалпы білім </w:t>
      </w:r>
    </w:p>
    <w:p>
      <w:pPr>
        <w:spacing w:after="0"/>
        <w:ind w:left="0"/>
        <w:jc w:val="both"/>
      </w:pPr>
      <w:r>
        <w:rPr>
          <w:rFonts w:ascii="Times New Roman"/>
          <w:b w:val="false"/>
          <w:i w:val="false"/>
          <w:color w:val="000000"/>
          <w:sz w:val="28"/>
        </w:rPr>
        <w:t xml:space="preserve">беретін мектептері үшін оқулықтар мен оқу-әдістемелік кешендерін дайындау </w:t>
      </w:r>
    </w:p>
    <w:p>
      <w:pPr>
        <w:spacing w:after="0"/>
        <w:ind w:left="0"/>
        <w:jc w:val="both"/>
      </w:pPr>
      <w:r>
        <w:rPr>
          <w:rFonts w:ascii="Times New Roman"/>
          <w:b w:val="false"/>
          <w:i w:val="false"/>
          <w:color w:val="000000"/>
          <w:sz w:val="28"/>
        </w:rPr>
        <w:t>мен басып шығарудың мақсатты бағдарламасында:</w:t>
      </w:r>
    </w:p>
    <w:p>
      <w:pPr>
        <w:spacing w:after="0"/>
        <w:ind w:left="0"/>
        <w:jc w:val="both"/>
      </w:pPr>
      <w:r>
        <w:rPr>
          <w:rFonts w:ascii="Times New Roman"/>
          <w:b w:val="false"/>
          <w:i w:val="false"/>
          <w:color w:val="000000"/>
          <w:sz w:val="28"/>
        </w:rPr>
        <w:t xml:space="preserve">     "Оқулықтар мен оқу-әдістемелік кешендерді басып шығару жөніндегі </w:t>
      </w:r>
    </w:p>
    <w:p>
      <w:pPr>
        <w:spacing w:after="0"/>
        <w:ind w:left="0"/>
        <w:jc w:val="both"/>
      </w:pPr>
      <w:r>
        <w:rPr>
          <w:rFonts w:ascii="Times New Roman"/>
          <w:b w:val="false"/>
          <w:i w:val="false"/>
          <w:color w:val="000000"/>
          <w:sz w:val="28"/>
        </w:rPr>
        <w:t>жұмыс" деген бөлімде:</w:t>
      </w:r>
    </w:p>
    <w:p>
      <w:pPr>
        <w:spacing w:after="0"/>
        <w:ind w:left="0"/>
        <w:jc w:val="both"/>
      </w:pPr>
      <w:r>
        <w:rPr>
          <w:rFonts w:ascii="Times New Roman"/>
          <w:b w:val="false"/>
          <w:i w:val="false"/>
          <w:color w:val="000000"/>
          <w:sz w:val="28"/>
        </w:rPr>
        <w:t>     3-жолда: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"5-сынып 2001-2002 оқу жылы,</w:t>
      </w:r>
    </w:p>
    <w:p>
      <w:pPr>
        <w:spacing w:after="0"/>
        <w:ind w:left="0"/>
        <w:jc w:val="both"/>
      </w:pPr>
      <w:r>
        <w:rPr>
          <w:rFonts w:ascii="Times New Roman"/>
          <w:b w:val="false"/>
          <w:i w:val="false"/>
          <w:color w:val="000000"/>
          <w:sz w:val="28"/>
        </w:rPr>
        <w:t>     6-7-сыныптар 2002-2003 оқу жылы,</w:t>
      </w:r>
    </w:p>
    <w:p>
      <w:pPr>
        <w:spacing w:after="0"/>
        <w:ind w:left="0"/>
        <w:jc w:val="both"/>
      </w:pPr>
      <w:r>
        <w:rPr>
          <w:rFonts w:ascii="Times New Roman"/>
          <w:b w:val="false"/>
          <w:i w:val="false"/>
          <w:color w:val="000000"/>
          <w:sz w:val="28"/>
        </w:rPr>
        <w:t>     8-9-сыныптар 2003-2004 оқу жылы";</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"10-11-сыныптар 2004-2005 оқу жылы";</w:t>
      </w:r>
    </w:p>
    <w:p>
      <w:pPr>
        <w:spacing w:after="0"/>
        <w:ind w:left="0"/>
        <w:jc w:val="both"/>
      </w:pPr>
      <w:r>
        <w:rPr>
          <w:rFonts w:ascii="Times New Roman"/>
          <w:b w:val="false"/>
          <w:i w:val="false"/>
          <w:color w:val="000000"/>
          <w:sz w:val="28"/>
        </w:rPr>
        <w:t>     5-жолда: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"5-сынып 2001-2002 оқу жылы,</w:t>
      </w:r>
    </w:p>
    <w:p>
      <w:pPr>
        <w:spacing w:after="0"/>
        <w:ind w:left="0"/>
        <w:jc w:val="both"/>
      </w:pPr>
      <w:r>
        <w:rPr>
          <w:rFonts w:ascii="Times New Roman"/>
          <w:b w:val="false"/>
          <w:i w:val="false"/>
          <w:color w:val="000000"/>
          <w:sz w:val="28"/>
        </w:rPr>
        <w:t>     6-7-сыныптар 2002-2003 оқу жылы,</w:t>
      </w:r>
    </w:p>
    <w:p>
      <w:pPr>
        <w:spacing w:after="0"/>
        <w:ind w:left="0"/>
        <w:jc w:val="both"/>
      </w:pPr>
      <w:r>
        <w:rPr>
          <w:rFonts w:ascii="Times New Roman"/>
          <w:b w:val="false"/>
          <w:i w:val="false"/>
          <w:color w:val="000000"/>
          <w:sz w:val="28"/>
        </w:rPr>
        <w:t>     8-9-сыныптар 2003-2004 оқу жылы";</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"10-11-сыныптар 2004-2005 оқу жылы";</w:t>
      </w:r>
    </w:p>
    <w:p>
      <w:pPr>
        <w:spacing w:after="0"/>
        <w:ind w:left="0"/>
        <w:jc w:val="both"/>
      </w:pPr>
      <w:r>
        <w:rPr>
          <w:rFonts w:ascii="Times New Roman"/>
          <w:b w:val="false"/>
          <w:i w:val="false"/>
          <w:color w:val="000000"/>
          <w:sz w:val="28"/>
        </w:rPr>
        <w:t>     5-1-жолда: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"5-сынып 2001-2002 оқу жылы,</w:t>
      </w:r>
    </w:p>
    <w:p>
      <w:pPr>
        <w:spacing w:after="0"/>
        <w:ind w:left="0"/>
        <w:jc w:val="both"/>
      </w:pPr>
      <w:r>
        <w:rPr>
          <w:rFonts w:ascii="Times New Roman"/>
          <w:b w:val="false"/>
          <w:i w:val="false"/>
          <w:color w:val="000000"/>
          <w:sz w:val="28"/>
        </w:rPr>
        <w:t>     6-7-сыныптар 2002-2003 оқу жылы,</w:t>
      </w:r>
    </w:p>
    <w:p>
      <w:pPr>
        <w:spacing w:after="0"/>
        <w:ind w:left="0"/>
        <w:jc w:val="both"/>
      </w:pPr>
      <w:r>
        <w:rPr>
          <w:rFonts w:ascii="Times New Roman"/>
          <w:b w:val="false"/>
          <w:i w:val="false"/>
          <w:color w:val="000000"/>
          <w:sz w:val="28"/>
        </w:rPr>
        <w:t>     8-9-сыныптар 2003-2004 оқу жылы";</w:t>
      </w:r>
    </w:p>
    <w:p>
      <w:pPr>
        <w:spacing w:after="0"/>
        <w:ind w:left="0"/>
        <w:jc w:val="both"/>
      </w:pPr>
      <w:r>
        <w:rPr>
          <w:rFonts w:ascii="Times New Roman"/>
          <w:b w:val="false"/>
          <w:i w:val="false"/>
          <w:color w:val="000000"/>
          <w:sz w:val="28"/>
        </w:rPr>
        <w:t>     төртінші абзац мынадай редакцияда жазылсын:</w:t>
      </w:r>
    </w:p>
    <w:p>
      <w:pPr>
        <w:spacing w:after="0"/>
        <w:ind w:left="0"/>
        <w:jc w:val="both"/>
      </w:pPr>
      <w:r>
        <w:rPr>
          <w:rFonts w:ascii="Times New Roman"/>
          <w:b w:val="false"/>
          <w:i w:val="false"/>
          <w:color w:val="000000"/>
          <w:sz w:val="28"/>
        </w:rPr>
        <w:t>     "10-11-сыныптар 2004-2005 оқу жылы".</w:t>
      </w:r>
    </w:p>
    <w:p>
      <w:pPr>
        <w:spacing w:after="0"/>
        <w:ind w:left="0"/>
        <w:jc w:val="both"/>
      </w:pPr>
      <w:r>
        <w:rPr>
          <w:rFonts w:ascii="Times New Roman"/>
          <w:b w:val="false"/>
          <w:i w:val="false"/>
          <w:color w:val="000000"/>
          <w:sz w:val="28"/>
        </w:rPr>
        <w:t>     2.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