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fc37" w14:textId="8e2f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"Алтай - Дунай" халықаралық археологиялық-этнологиялық экспедицияны өткізуге Қазақстан Республикасының Үкіметі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20 маусым N 840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Мәдениет, ақпарат және қоғамдық келісім министрлігіне "Алтай - Дунай" халықаралық археологиялық-этнологиялық экспедицияны өткізуге 2001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Республикасының Үкіметі резервінің қаражаты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есебінен 8 000 000 (сегіз миллион)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бөлінетін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мақсатты пайдаланылуын бақылауды заңнамада белгіленген тәртіппен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