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ddeb0" w14:textId="a9dde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"Нормативтік құқықтық актілер туралы" Қазақстан Республикасының Заңына өзгерістер мен толықтырулар енгізу туралы" Қазақстан Республикасы Заңының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23 маусым N 853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"Нормативтік құқықтық актілер туралы"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Заңына өзгерістер мен толықтырулар енгізу туралы"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Заңының жобасы Қазақстан Республикасының Парламенті Мәжілісінің қарауына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енгізілсін.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Жоба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Қазақстан Республикасының Заңы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"Нормативтік құқықтық актілер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Қазақстан Республикасының Заңына өзгерістер 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1-бап. "Нормативтік құқықтық актілер туралы" 1998 жылғы 24 наурыздағы Қазақстан Республикасының Заңына (Қазақстан Республикасы Парламентінің Жаршысы, 1998 ж., N 2-3, 25-құжат) мынадай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1-бапта: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тармақша "актілер-" деген сөзден кейін "Қазақстан Республикасының Конституциясы мен заң актілерінің негізінде және оларды орындау үшін шығарылған"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12) тармақшамен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"12) нормативтік құқықтық актілерді қосымша ресми жариялау - Қазақстан Республикасы нормативтік құқықтық актілерінің эталондық бақылау банкіне сәйкестік сараптамасынан өткен нормативтік құқықтық актілерді баспа органында жариялау.";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2-бапта: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1-тармақта "қабылдау" деген сөзден кейін "тіркеу," деген сөзбен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4-тармақтың 3) тармақшасында, ", ережелер" деген сөз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3-бапта: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2-тармақтың 8) тармақшасы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"8) мәслихаттардың нормативтік құқықтық шешімдері, әкімияттардың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нормативтік құқықтық қаулылары, әкімдердің нормативтік құқықтық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шешімдері.";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мынадай мазмұндағы 5 және 6-тармақтармен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"5. Қазақстан Республикасының Президентіне тікелей бағынатын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есеп беретін орталық атқарушы органдар мен мемлекеттік органдардың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аумақтық органдары, сондай-ақ әкімияттардың басқаруындағы әрі жергілікті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бюджеттерден қаржыландырылатын жергілікті атқарушы органдар нормативтік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құқықтық актілер шығаруға құқылы емес.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6. Мемлекеттік органдар мен лауазымды адамдар қабылдайтын жеке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қолданылатын құқықтық актілер нормативтік құқықтық актілер болып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табылмайды.";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4) 4-бапта: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2-тармақта: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мынадай мазмұндағы 2-1) тармақшамен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"2-1) Қазақстан Республикасының кодекстері;";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3) тармақшада "Қазақстан Республикасының кодекстері" деген сөздер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8) тармақша мынадай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"8) мәслихаттардың нормативтік құқықтық шешімдері, әкімияттардың нормативтік құқықтық қаулылары, әкімдердің нормативтік құқықтық шешімдері.";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5-тармақта "нормативтік шешімдері" деген сөздерден кейін ", әкімияттардың нормативтік құқықтық қаулылары"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14-баптың 3-тармағының екінші бөлігінде "(үштен аспайтын)"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28-бап мынадай мазмұндағы 4-тармақпен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 Нормативтік құқықтық актінің құрылымдық бөлігіне осы құрылымдық бөлік мәтіні мазмұнының жартысынан асатын көлемде өзгерістер мен толықтырулар енгізілген кезде, оның жаңа редакциясы қабылданады.";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29-баптың 1-тармағының 5) тармақшасы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"5) әкімияттың қаулыларына, әкімнің шешімдеріне - әкім";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30-бап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"30-бап. Нормативтік құқықтық актілерді ресми жариялаудың міндеттілігі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Азаматтардың құқықтарына, бостандықтары мен міндеттеріне қатысты нормативтік құқықтық актілер (Қазақстан Республикасының мемлекеттік құпияларын және заңмен қорғалатын өзге де құпияларды қамтитын актілерден басқа) ресми және басқа да басылымдарда жарияланады.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Парламентінің Жаршысы, және Қазақстан Республикасы Президенті мен Үкіметінің актілер жинағы ресми басылымдар болып табылады.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Нормативтік құқықтық актілерді ресми жариялау бастапқы және қосымша болуы мүмкін.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Нормативтік құқықтық актілерді бастапқы ресми жариялауды оларды жариялау құқығын Қазақстан Республикасының Үкіметі белгілейтін тәртіппен конкурстық негізде алған мерзімді баспа басылымдары жүзеге асырады.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Нормативтік құқықты актілерді қосымша ресми жариялауды баспа басылымдары Қазақстан Республикасының Үкіметі белгілейтін тәртіппен жүзеге асырады.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Нормативтік құқықтық актілердің бастапқы және қосымша жариялануын жүзеге асыру құқығын беру тәртібі осы баптың 1-тармағының 2-бөлігінде көрсетілген ресми басылымдарға қолданылмайды.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Құқық қорғау практикасында нормативтік құқықтық актілердің ресми жарияланымдары пайдаланылуға тиіс.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Нормативтік құқықтық актілерді ресми емес жариялауға олар ресми жарияланғаннан кейін ғана жол беріледі.";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31-бап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"31-бап. Заң актілерін ресми жариялау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заң актілері Қазақстан Республикасы Парламентінің Жаршысында, сондай-ақ осы Заңның 30-бабында белгіленген тәртіппен басқа да баспа басылымдарында ресми жарияланады.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Заң актілерінің бастапқы ресми жариялануы Қазақстан Республикасының барлық аумағында таралатын мерзімді баспа басылымдарында ғана жүзеге асырыла алады.";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32, 33, 34-баптар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"32-бап. Қазақстан Республикасы Президентінің жарлықтарын және Қазақстан Республикасы Үкіметінің қаулыларын ресми жариялау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Президентінің жарлықтары, Қазақстан Республикасы Үкіметінің қаулылары Қазақстан Республикасы Президенті мен Үкіметінің актілер жинағында, сондай-ақ басқа да басылымдарда осы Заңның 30-бабында белгіленген тәртіппен ресми жарияланады.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Президентінің жарлықтарын, Қазақстан Республикасы Үкіметінің қаулыларын бастапқы ресми жариялау Қазақстан Республикасының барлық аумағында таралатын мерзімді баспа басылымдарында ғана жүзеге асырыла алады.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33-бап. Қазақстан Республикасының орталық атқарушы және өзге де орталық мемлекеттік органдарының нормативтік құқықтық актілерін ресми жариялау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Орталық атқарушы және өзге де орталық мемлекеттік органдардың нормативтік құқықтық актілері осы Заңның 30-бабында белгіленген тәртіппен мерзімді баспа басылымдарында жарияланады.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Орталық атқарушы және өзге де орталық мемлекеттік органдардың нормативтік құқықтық актілерін бастапқы ресми жариялау Қазақстан Республикасының барлық аумағында таралатын мерзімді баспа басылымдарында ғана жүзеге асырыла алады.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34-бап. Мәслихаттардың шешімдерін, әкімияттардың қаулыларын және әкімдердің шешімдерін жариялау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Мәслихаттардың шешімдерін, әкімияттардың қаулыларын және әкімдердің шешімдерін ресми жариялау осы Заңның 30-бабында көзделген тәртіппен жүзеге асырылады.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Мәслихаттардың шешімдерін, әкімияттардың қаулылары мен әкімдердің шешімдерін бастапқы ресми жариялау тиісті әкімшілік-аумақтық бірліктің аумағында таралатын мерзімді баспа басылымдарында жүзеге асырылады.";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мынадай мазмұндағы 35-1-баппен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"35-1-бап. Орталық және жергілікті мемлекеттік органдардың нормативтік құқықтық актілерінің жариялануын бақылау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Орталық және жергілікті мемлекеттік органдардың нормативтік құқықтық актілерінің жариялануын бақылауды Қазақстан Республикасының Әділет министрлігі және оның аумақтық органдары жүзеге асырады.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Орталық және жергілікті мемлекеттік органдардың нормативтік құқықтық актілерінің жариялануын бақылауды жүзеге асыру тәртібін Қазақстан Республикасының Үкіметі белгілейді.";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36-бапта: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3-1, 3-2-тармақтармен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"3-1. Егер нормативтік құқықтық актінің көлемі елеулі болуына байланысты мәтіні мерзімді баспа басылымының бірнеше нөмірінде жарияланса, онда нормативтік құқықтық акті мәтінінің қорытынды бөлігі жариялаған күн ресми жарияланған күн болып есептеледі.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Нормативтік құқықтық актілер мерзімде баспа басылымдарда бір уақытта мемлекеттік тілде және орыс тілінде жариялануға тиіс.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3-2. Азаматтардың құқықтарына, бостандықтары мен міндеттеріне қатысты нормативтік құқықтық актілерді күшіне енгізудің міндетті шарты оларды ресми жариялау болып табылады.";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4-тармақ "актінің өзінде көрсетілген" деген сөздерден кейін ", ал мемлекеттік тіркеуге жататындары - мемлекеттік тіркеуден ерте емес"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38-баптың 2-тармағындағы 4) тармақшада "келісілмесе" деген сөзден кейін нүктелі үтір қойылып, "мұндай актіні тіркеуден бас тартылуы мүмкін." деген сөздер алынып тасталсын және мынадай мазмұндағы 5) тармақшамен толықтырылсын: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"5) мемлекеттік тіркеу ережелерімен белгіленген тәртіп сақталмаса,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мұндай актіні тіркеуден бас тартылуы мүмкін.";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14) 40-бапта: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1-тармақ мынадай мазмұндағы сөйлеммен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"Нормативтік құқықтық актінің күшінің тоқтата тұру жеке нормативтік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құқықтық актімен жүзеге асырылады.";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мынадай мазмұндағы 3-тармақпен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"3. Басқа нормативтік құқықтық актінің күшін тоқтату немесе тоқтата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тұру туралы нормативтік құқықтық актіні мемлекеттік тіркеу және (немесе)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жариялау осы Заңда көзделген тәртіппен жүзеге асырылады.";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2-бап. Осы Заң, 2002 жылдың 1 қаңтарынан бастап күшіне енетін 30, 31,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32, 33, 34, 35-1-баптарды қоспағанда, жарияланған күнінен бастап күшіне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Президенті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