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306b" w14:textId="4913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8 қаңтардағы N 15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Қаулысы 2001 жылғы 17 шілде N 971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"Шаңырақ-10" бірінші Халықаралық сауда жәрмеңкесін өткізу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2001 жылғы 8 қаңтардағы N 15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P010015_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1-2, 4-бап)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