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6e564" w14:textId="126e5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2001 жылғы 31 мамырдағы N 745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17 тамыз N 1080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"Қазақстан Республикасы Үкіметінің резервінен қаражат бөлу туралы"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Үкіметінің 2001 жылғы 31 мамырдағы N 745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P010745_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қаулысының күші жойылды деп танылсын.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Қасымбеков Б.А.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