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ac87" w14:textId="c9ca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Қытай Халық Республикасы мемлекеттік Кеңесінің Премьері Чжу Жұнцзидің Қазақстан Республикасына 2001 жылғы 12-13 қыркүйектегі ресми сапарын дайындау және өткізу жөніндегі протоколдық-ұйымдастыру іс-шараларының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қыркүйек N 1164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Қытай Халық Республикасы арасындағы екі жақты ынтымақтастықты нығайту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Қытай Халық Республикасы Мемлекеттік Кеңесінің Премьері Чжу Жұнцзидің ресми сапарын дайындау және өткізу жөніндегі протоколдық-ұйымдастыру іс-шараларының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органдары, өзге де мемлекеттік органдары (келісім бойынша) және мүдделі ұйымдары (келісім бойынша) Жоспарда көзделген іс-шараларды іске асыру жөнінде нақты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 2001 жылға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республикалық бюджетте "Өкілдік шығыстар" бағдарламасы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қаражаттың есебінен Қытай Халық Республикасы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Кеңесінің Премьері Чжу Жұнцзидің ресми сапарын өткізуге қаражат бөлсін.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2001 жылғы 7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1164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Қытай Халық Республикасы Мемлекеттік Кеңесінің Премьері Чжу Жұнцзидің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ресми сапарын дайындау және өткізу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протоколдық-ұйымдастыру іс-шараларының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   №Іс-шара               Орындалу          Іс-шараға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                           мерзімі          жауаптылар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1              2                       3                  4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Қытай Халық Республикасы 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Мемлекеттік Кеңесінің Премьері   қыркүйегі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Чжу Жұнцзидің ресми сапарын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өткізу бағдарламасын дайындау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Делегация құрамын келісу 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қыркүйегі   Сыртқы істер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ҚХР Мемлекеттік Кеңесі   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Премьерінің ресми сапарын        қыркүйегі   Сыртқы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өткізу жөніндегі шығыстар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сметасын дайындау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Бұқаралық ақпарат құралдарының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өкілдерімен жұмысты ұйымдастыру  қыркүйегі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Ресми делегацияны және бірге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жүретін адамдарды әуежайда       қыркүйегі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күтіп алу және шығарып салуды                Астана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                                  Алматы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Республикалық ұланы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(келісім бойынша),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Мемлекеттік кіріс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министрлігінің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Арнаулы ұшақтардың тұрағын,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оларға қызмет көрсетілуін және   қыркүйегі   Көлік және коммуникация.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жанар-жағар май құюды қамтама.               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Астана және Алматы қалаларының  2001 жылдың  Астана және Алматы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әуежайлары мен көшелерін,        қыркүйегі   қалаларының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делегацияның жүру бағыттары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бойынша және баратын орындарын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(бағдарлама бойынша)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мен Қытай Халық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жалауларымен,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қазақ, орыс және қытай тілде.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рінде сәлемдеме транспарант.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тарымен безендіру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Делегацияға көліктік қызмет     2001 жылдың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көрсету                          қыркүйегі   Президентінің Іс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Астана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Алматы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Жүру бағыттары бойынша ІІМ Жол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полициясы басқармасының          қыркүйегі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машиналарымен еріп жүру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Күзетке алынған адамдар мен     2001 жылдың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делегацияның әуежайда, жүру      қыркүйегі   Президентінің Күзет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бағыттары бойынша, іс-шаралар.               қызметі (келісім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 өткізетін және тұратын                   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орындарда (бағдарлама бойынша)              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қауіпсіздігін қамтамасыз ету                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(келісім бойынша),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Ресми делегацияның мүшелері     2001 жылдың  Қазақстан Республикасы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бірге жүретін адамдарға      қыркүйегі   Президентінің Іс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медициналық қызмет көрсету          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Астана қаласының және Алматы    2001 жылдың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қаласының әуежайларындағы VIP    қыркүйегі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залдарды дайындау және шәй          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дастарханын ұйымдастыру                      бойынша),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Алматы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Делегация басшысы мен    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мүшелерінің Астана қаласындағы   қыркүйегі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"Окан Интерконтиненталь-Астана"              Қазақстан Республикасы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Алматы қаласындағы                      Президентінің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"Реджент-Анкара" қонақ үйле.                 Басқармасы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рінде орналасуын ұйымдастыру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Делегация басшысы мен мүшелері  2001 жылдың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үшін сыйлықтар, сондай-ақ,       қыркүйегі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 мен басқа да баспа                Басқармасы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өнімдерін әзірлеу                           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Сыртқы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істер министрлігі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Аударманы қамтамасыз ету 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қыркүйегі   Сыртқы істер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ҚХР Мемлекеттік Кеңесінің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Премьерімен әңгімелесуге         қыркүйегі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Президентіне тезистер дайындау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ҚХР Мемлекеттік Кеңесінің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Премьерімен әңгімелесуге         қыркүйегі   Сыртқы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Премьер-Министріне тезистер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Қол қоюға көзделіп отырған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құжаттарды дайындау              қыркүйегі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Қаржы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Білім және ғылым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сақтау ісі жөніндегі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Қазақстан Республикасы Премьер  2001 жылдың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Министрінің ҚХР Үкімет           қыркүйегі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басшысының құрметіне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қабылдауында сөйлейтін сөзінің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жобасын дайындау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Құжаттарға қол қоюға рәсімін    2001 жылдың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                   қыркүйегі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Қазақстан Республикасы          2001 жылдың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Үкіметінің атынан ресми түстік   қыркүйегі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 беруді ұйымдастыру                        Басқармасы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ұланы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